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7" w:line="319" w:lineRule="exact"/>
        <w:ind w:left="4982" w:right="0"/>
        <w:jc w:val="left"/>
      </w:pPr>
      <w:r>
        <w:t>ЗАТВЕРДЖЕНО</w:t>
      </w:r>
    </w:p>
    <w:p>
      <w:pPr>
        <w:pStyle w:val="7"/>
        <w:spacing w:line="319" w:lineRule="exact"/>
        <w:ind w:left="4982" w:firstLine="0"/>
        <w:jc w:val="left"/>
      </w:pPr>
      <w:r>
        <w:t>рішення</w:t>
      </w:r>
      <w:r>
        <w:rPr>
          <w:spacing w:val="-3"/>
        </w:rPr>
        <w:t xml:space="preserve"> </w:t>
      </w:r>
      <w:r>
        <w:rPr>
          <w:spacing w:val="-3"/>
          <w:lang w:val="uk-UA"/>
        </w:rPr>
        <w:t>селищної</w:t>
      </w:r>
      <w:r>
        <w:rPr>
          <w:rFonts w:hint="default"/>
          <w:spacing w:val="-3"/>
          <w:lang w:val="uk-UA"/>
        </w:rPr>
        <w:t xml:space="preserve"> </w:t>
      </w:r>
      <w:r>
        <w:rPr>
          <w:spacing w:val="-5"/>
        </w:rPr>
        <w:t xml:space="preserve"> </w:t>
      </w:r>
      <w:r>
        <w:t>ради</w:t>
      </w:r>
    </w:p>
    <w:p>
      <w:pPr>
        <w:pStyle w:val="7"/>
        <w:tabs>
          <w:tab w:val="left" w:pos="7364"/>
          <w:tab w:val="left" w:pos="9520"/>
        </w:tabs>
        <w:spacing w:line="322" w:lineRule="exact"/>
        <w:ind w:left="4982" w:firstLine="0"/>
        <w:jc w:val="left"/>
      </w:pP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spacing w:line="322" w:lineRule="exact"/>
        <w:ind w:left="4982" w:firstLine="0"/>
        <w:jc w:val="left"/>
      </w:pPr>
      <w:r>
        <w:rPr>
          <w:spacing w:val="-2"/>
          <w:lang w:val="uk-UA"/>
        </w:rPr>
        <w:t>селищний</w:t>
      </w:r>
      <w:r>
        <w:rPr>
          <w:spacing w:val="-2"/>
        </w:rPr>
        <w:t xml:space="preserve"> </w:t>
      </w:r>
      <w:r>
        <w:t>голова</w:t>
      </w:r>
    </w:p>
    <w:p>
      <w:pPr>
        <w:pStyle w:val="7"/>
        <w:tabs>
          <w:tab w:val="left" w:pos="6106"/>
        </w:tabs>
        <w:ind w:left="4982" w:firstLine="0"/>
        <w:jc w:val="left"/>
        <w:rPr>
          <w:rFonts w:hint="default"/>
          <w:lang w:val="uk-UA"/>
        </w:rPr>
      </w:pPr>
      <w:r>
        <w:rPr>
          <w:w w:val="100"/>
          <w:u w:val="single"/>
        </w:rPr>
        <w:t xml:space="preserve"> </w:t>
      </w:r>
      <w:r>
        <w:rPr>
          <w:rFonts w:hint="default"/>
          <w:w w:val="100"/>
          <w:u w:val="single"/>
          <w:lang w:val="uk-UA"/>
        </w:rPr>
        <w:t>_____________</w:t>
      </w:r>
      <w:r>
        <w:rPr>
          <w:u w:val="single"/>
        </w:rPr>
        <w:tab/>
      </w:r>
      <w:r>
        <w:rPr>
          <w:lang w:val="uk-UA"/>
        </w:rPr>
        <w:t>Олег</w:t>
      </w:r>
      <w:r>
        <w:rPr>
          <w:rFonts w:hint="default"/>
          <w:lang w:val="uk-UA"/>
        </w:rPr>
        <w:t xml:space="preserve"> ДЗЕМ</w:t>
      </w:r>
      <w:r>
        <w:rPr>
          <w:rFonts w:hint="default"/>
          <w:lang w:val="en-US"/>
        </w:rPr>
        <w:t>’</w:t>
      </w:r>
      <w:r>
        <w:rPr>
          <w:rFonts w:hint="default"/>
          <w:lang w:val="uk-UA"/>
        </w:rPr>
        <w:t>ЮК</w:t>
      </w: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spacing w:before="5"/>
        <w:ind w:left="0" w:firstLine="0"/>
        <w:jc w:val="left"/>
        <w:rPr>
          <w:sz w:val="42"/>
        </w:rPr>
      </w:pPr>
    </w:p>
    <w:p>
      <w:pPr>
        <w:pStyle w:val="8"/>
      </w:pPr>
      <w:r>
        <w:t>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Т У Т</w:t>
      </w:r>
    </w:p>
    <w:p>
      <w:pPr>
        <w:spacing w:before="464" w:line="240" w:lineRule="auto"/>
        <w:ind w:left="988" w:right="813" w:firstLine="4"/>
        <w:jc w:val="center"/>
        <w:rPr>
          <w:b/>
          <w:sz w:val="48"/>
        </w:rPr>
      </w:pPr>
      <w:r>
        <w:rPr>
          <w:b/>
          <w:sz w:val="48"/>
          <w:lang w:val="uk-UA"/>
        </w:rPr>
        <w:t>ВОРОХТЯНСЬКОГО</w:t>
      </w:r>
      <w:r>
        <w:rPr>
          <w:rFonts w:hint="default"/>
          <w:b/>
          <w:sz w:val="48"/>
          <w:lang w:val="uk-UA"/>
        </w:rPr>
        <w:t xml:space="preserve"> ЛІЦЕЮ   (Опорного закладу без філії) </w:t>
      </w:r>
      <w:r>
        <w:rPr>
          <w:b/>
          <w:sz w:val="48"/>
          <w:lang w:val="uk-UA"/>
        </w:rPr>
        <w:t>ВОРОХТЯНСЬКОЇ</w:t>
      </w:r>
      <w:r>
        <w:rPr>
          <w:rFonts w:hint="default"/>
          <w:b/>
          <w:sz w:val="48"/>
          <w:lang w:val="uk-UA"/>
        </w:rPr>
        <w:t xml:space="preserve"> СЕЛИЩНОЇ РАДИ         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ІВАНО-ФРАНКІВСЬКОЇ</w:t>
      </w:r>
      <w:r>
        <w:rPr>
          <w:b/>
          <w:spacing w:val="114"/>
          <w:sz w:val="48"/>
        </w:rPr>
        <w:t xml:space="preserve"> </w:t>
      </w:r>
      <w:r>
        <w:rPr>
          <w:b/>
          <w:sz w:val="48"/>
        </w:rPr>
        <w:t>ОБЛАСТІ</w:t>
      </w:r>
    </w:p>
    <w:p>
      <w:pPr>
        <w:spacing w:before="0" w:line="551" w:lineRule="exact"/>
        <w:ind w:left="1759" w:right="1583" w:firstLine="0"/>
        <w:jc w:val="center"/>
        <w:rPr>
          <w:b/>
          <w:sz w:val="48"/>
        </w:rPr>
      </w:pPr>
      <w:r>
        <w:rPr>
          <w:b/>
          <w:sz w:val="48"/>
        </w:rPr>
        <w:t>(нова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редакція)</w:t>
      </w:r>
    </w:p>
    <w:p>
      <w:pPr>
        <w:pStyle w:val="7"/>
        <w:ind w:left="0" w:firstLine="0"/>
        <w:jc w:val="left"/>
        <w:rPr>
          <w:b/>
          <w:sz w:val="52"/>
        </w:rPr>
      </w:pPr>
    </w:p>
    <w:p>
      <w:pPr>
        <w:pStyle w:val="7"/>
        <w:ind w:left="0" w:firstLine="0"/>
        <w:jc w:val="left"/>
        <w:rPr>
          <w:b/>
          <w:sz w:val="52"/>
        </w:rPr>
      </w:pPr>
      <w:bookmarkStart w:id="0" w:name="_GoBack"/>
      <w:bookmarkEnd w:id="0"/>
    </w:p>
    <w:p>
      <w:pPr>
        <w:pStyle w:val="7"/>
        <w:ind w:left="0" w:firstLine="0"/>
        <w:jc w:val="left"/>
        <w:rPr>
          <w:b/>
          <w:sz w:val="52"/>
        </w:rPr>
      </w:pPr>
    </w:p>
    <w:p>
      <w:pPr>
        <w:pStyle w:val="7"/>
        <w:ind w:left="0" w:firstLine="0"/>
        <w:jc w:val="left"/>
        <w:rPr>
          <w:b/>
          <w:sz w:val="52"/>
        </w:rPr>
      </w:pPr>
    </w:p>
    <w:p>
      <w:pPr>
        <w:pStyle w:val="7"/>
        <w:ind w:left="0" w:firstLine="0"/>
        <w:jc w:val="left"/>
        <w:rPr>
          <w:b/>
          <w:sz w:val="52"/>
        </w:rPr>
      </w:pPr>
    </w:p>
    <w:p>
      <w:pPr>
        <w:pStyle w:val="7"/>
        <w:ind w:left="0" w:firstLine="0"/>
        <w:jc w:val="left"/>
        <w:rPr>
          <w:b/>
          <w:sz w:val="52"/>
        </w:rPr>
      </w:pPr>
    </w:p>
    <w:p>
      <w:pPr>
        <w:pStyle w:val="7"/>
        <w:ind w:left="0" w:firstLine="0"/>
        <w:jc w:val="left"/>
        <w:rPr>
          <w:b/>
          <w:sz w:val="52"/>
        </w:rPr>
      </w:pPr>
    </w:p>
    <w:p>
      <w:pPr>
        <w:pStyle w:val="7"/>
        <w:ind w:left="0" w:firstLine="0"/>
        <w:jc w:val="left"/>
        <w:rPr>
          <w:b/>
          <w:sz w:val="52"/>
        </w:rPr>
      </w:pPr>
    </w:p>
    <w:p>
      <w:pPr>
        <w:pStyle w:val="7"/>
        <w:ind w:left="0" w:firstLine="0"/>
        <w:jc w:val="left"/>
        <w:rPr>
          <w:b/>
          <w:sz w:val="52"/>
        </w:rPr>
      </w:pPr>
    </w:p>
    <w:p>
      <w:pPr>
        <w:pStyle w:val="7"/>
        <w:spacing w:before="10"/>
        <w:ind w:left="0" w:firstLine="0"/>
        <w:jc w:val="left"/>
        <w:rPr>
          <w:b/>
          <w:sz w:val="66"/>
        </w:rPr>
      </w:pPr>
    </w:p>
    <w:p>
      <w:pPr>
        <w:spacing w:after="0"/>
        <w:jc w:val="center"/>
        <w:rPr>
          <w:rFonts w:hint="default"/>
          <w:sz w:val="24"/>
          <w:lang w:val="uk-UA"/>
        </w:rPr>
        <w:sectPr>
          <w:type w:val="continuous"/>
          <w:pgSz w:w="11910" w:h="16840"/>
          <w:pgMar w:top="980" w:right="440" w:bottom="280" w:left="833" w:header="720" w:footer="720" w:gutter="0"/>
          <w:cols w:space="720" w:num="1"/>
        </w:sectPr>
      </w:pPr>
      <w:r>
        <w:rPr>
          <w:b/>
          <w:sz w:val="24"/>
          <w:lang w:val="uk-UA"/>
        </w:rPr>
        <w:t>ВОРОХТА</w:t>
      </w:r>
      <w:r>
        <w:rPr>
          <w:rFonts w:hint="default"/>
          <w:b/>
          <w:sz w:val="24"/>
          <w:lang w:val="uk-UA"/>
        </w:rPr>
        <w:t xml:space="preserve"> 2023</w:t>
      </w:r>
    </w:p>
    <w:p>
      <w:pPr>
        <w:pStyle w:val="3"/>
        <w:spacing w:before="77"/>
        <w:ind w:left="1757"/>
      </w:pPr>
      <w:r>
        <w:t>І.</w:t>
      </w:r>
      <w:r>
        <w:rPr>
          <w:spacing w:val="-3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положення</w:t>
      </w:r>
    </w:p>
    <w:p>
      <w:pPr>
        <w:pStyle w:val="7"/>
        <w:spacing w:before="6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1"/>
          <w:numId w:val="1"/>
        </w:numPr>
        <w:tabs>
          <w:tab w:val="left" w:pos="1564"/>
        </w:tabs>
        <w:spacing w:before="0" w:after="0" w:line="240" w:lineRule="auto"/>
        <w:ind w:left="302" w:right="120" w:firstLine="566"/>
        <w:jc w:val="both"/>
        <w:rPr>
          <w:sz w:val="28"/>
        </w:rPr>
      </w:pPr>
      <w:r>
        <w:rPr>
          <w:sz w:val="28"/>
          <w:lang w:val="uk-UA"/>
        </w:rPr>
        <w:t>Ворохтянський</w:t>
      </w:r>
      <w:r>
        <w:rPr>
          <w:rFonts w:hint="default"/>
          <w:sz w:val="28"/>
          <w:lang w:val="uk-UA"/>
        </w:rPr>
        <w:t xml:space="preserve"> ліцей </w:t>
      </w:r>
      <w:r>
        <w:rPr>
          <w:spacing w:val="1"/>
          <w:sz w:val="28"/>
        </w:rPr>
        <w:t xml:space="preserve"> </w:t>
      </w:r>
      <w:r>
        <w:rPr>
          <w:sz w:val="28"/>
          <w:lang w:val="uk-UA"/>
        </w:rPr>
        <w:t>Ворохтянської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lang w:val="uk-UA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</w:t>
      </w:r>
      <w:r>
        <w:rPr>
          <w:spacing w:val="1"/>
          <w:sz w:val="28"/>
        </w:rPr>
        <w:t xml:space="preserve"> </w:t>
      </w:r>
      <w:r>
        <w:rPr>
          <w:sz w:val="28"/>
        </w:rPr>
        <w:t>Франківської області є опорним закладом освіти</w:t>
      </w:r>
      <w:r>
        <w:rPr>
          <w:rFonts w:hint="default"/>
          <w:sz w:val="28"/>
          <w:lang w:val="uk-UA"/>
        </w:rPr>
        <w:t xml:space="preserve"> без філії</w:t>
      </w:r>
      <w:r>
        <w:rPr>
          <w:sz w:val="28"/>
        </w:rPr>
        <w:t>, знаходиться у комунальній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  <w:lang w:val="uk-UA"/>
        </w:rPr>
        <w:t>селища</w:t>
      </w:r>
      <w:r>
        <w:rPr>
          <w:rFonts w:hint="default"/>
          <w:spacing w:val="-1"/>
          <w:sz w:val="28"/>
          <w:lang w:val="uk-UA"/>
        </w:rPr>
        <w:t xml:space="preserve"> Ворохта</w:t>
      </w:r>
      <w:r>
        <w:rPr>
          <w:sz w:val="28"/>
        </w:rPr>
        <w:t>.</w:t>
      </w:r>
    </w:p>
    <w:p>
      <w:pPr>
        <w:pStyle w:val="10"/>
        <w:numPr>
          <w:ilvl w:val="1"/>
          <w:numId w:val="1"/>
        </w:numPr>
        <w:tabs>
          <w:tab w:val="left" w:pos="1843"/>
        </w:tabs>
        <w:spacing w:before="1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 xml:space="preserve">Повна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закладу:   </w:t>
      </w:r>
      <w:r>
        <w:rPr>
          <w:spacing w:val="1"/>
          <w:sz w:val="28"/>
        </w:rPr>
        <w:t xml:space="preserve"> </w:t>
      </w:r>
      <w:r>
        <w:rPr>
          <w:sz w:val="28"/>
          <w:lang w:val="uk-UA"/>
        </w:rPr>
        <w:t>Ворохтянський</w:t>
      </w:r>
      <w:r>
        <w:rPr>
          <w:rFonts w:hint="default"/>
          <w:sz w:val="28"/>
          <w:lang w:val="uk-UA"/>
        </w:rPr>
        <w:t xml:space="preserve"> ліцей. Опорний заклад без філії </w:t>
      </w:r>
      <w:r>
        <w:rPr>
          <w:sz w:val="28"/>
          <w:lang w:val="uk-UA"/>
        </w:rPr>
        <w:t>Ворохтянської</w:t>
      </w:r>
      <w:r>
        <w:rPr>
          <w:rFonts w:hint="default"/>
          <w:sz w:val="28"/>
          <w:lang w:val="uk-UA"/>
        </w:rPr>
        <w:t xml:space="preserve"> селищної 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rFonts w:hint="default"/>
          <w:spacing w:val="1"/>
          <w:sz w:val="28"/>
          <w:lang w:val="uk-UA"/>
        </w:rPr>
        <w:t xml:space="preserve"> Надвірнянського району </w:t>
      </w:r>
      <w:r>
        <w:rPr>
          <w:sz w:val="28"/>
        </w:rPr>
        <w:t>Івано-Франківської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назва:</w:t>
      </w:r>
      <w:r>
        <w:rPr>
          <w:spacing w:val="1"/>
          <w:sz w:val="28"/>
        </w:rPr>
        <w:t xml:space="preserve"> </w:t>
      </w:r>
      <w:r>
        <w:rPr>
          <w:sz w:val="28"/>
          <w:lang w:val="uk-UA"/>
        </w:rPr>
        <w:t>Ворохтянський</w:t>
      </w:r>
      <w:r>
        <w:rPr>
          <w:rFonts w:hint="default"/>
          <w:sz w:val="28"/>
          <w:lang w:val="uk-UA"/>
        </w:rPr>
        <w:t xml:space="preserve"> ліцей</w:t>
      </w:r>
    </w:p>
    <w:p>
      <w:pPr>
        <w:pStyle w:val="10"/>
        <w:numPr>
          <w:ilvl w:val="1"/>
          <w:numId w:val="1"/>
        </w:numPr>
        <w:tabs>
          <w:tab w:val="left" w:pos="1411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 xml:space="preserve">Місце знаходження </w:t>
      </w:r>
      <w:r>
        <w:rPr>
          <w:sz w:val="28"/>
          <w:lang w:val="uk-UA"/>
        </w:rPr>
        <w:t>Ворохтянського</w:t>
      </w:r>
      <w:r>
        <w:rPr>
          <w:rFonts w:hint="default"/>
          <w:sz w:val="28"/>
          <w:lang w:val="uk-UA"/>
        </w:rPr>
        <w:t xml:space="preserve"> ліцею  Ворохтянської селищної ради </w:t>
      </w:r>
      <w:r>
        <w:rPr>
          <w:sz w:val="28"/>
        </w:rPr>
        <w:t xml:space="preserve"> </w:t>
      </w:r>
      <w:r>
        <w:rPr>
          <w:rFonts w:hint="default"/>
          <w:sz w:val="28"/>
          <w:lang w:val="uk-UA"/>
        </w:rPr>
        <w:t xml:space="preserve"> Надвірнянського району </w:t>
      </w:r>
      <w:r>
        <w:rPr>
          <w:spacing w:val="-1"/>
          <w:sz w:val="28"/>
        </w:rPr>
        <w:t xml:space="preserve"> </w:t>
      </w:r>
      <w:r>
        <w:rPr>
          <w:sz w:val="28"/>
        </w:rPr>
        <w:t>Івано-Франківської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області</w:t>
      </w:r>
    </w:p>
    <w:p>
      <w:pPr>
        <w:pStyle w:val="10"/>
        <w:numPr>
          <w:ilvl w:val="0"/>
          <w:numId w:val="0"/>
        </w:numPr>
        <w:tabs>
          <w:tab w:val="left" w:pos="1992"/>
        </w:tabs>
        <w:spacing w:before="0" w:after="0" w:line="240" w:lineRule="auto"/>
        <w:ind w:right="787" w:rightChars="0"/>
        <w:jc w:val="both"/>
        <w:rPr>
          <w:sz w:val="28"/>
        </w:rPr>
      </w:pPr>
      <w:r>
        <w:rPr>
          <w:sz w:val="28"/>
        </w:rPr>
        <w:t xml:space="preserve">78595, вулиця Д.Галицького 79, </w:t>
      </w:r>
    </w:p>
    <w:p>
      <w:pPr>
        <w:pStyle w:val="10"/>
        <w:numPr>
          <w:ilvl w:val="0"/>
          <w:numId w:val="0"/>
        </w:numPr>
        <w:tabs>
          <w:tab w:val="left" w:pos="1992"/>
        </w:tabs>
        <w:spacing w:before="0" w:after="0" w:line="240" w:lineRule="auto"/>
        <w:ind w:right="787" w:rightChars="0"/>
        <w:jc w:val="both"/>
        <w:rPr>
          <w:sz w:val="28"/>
        </w:rPr>
      </w:pPr>
      <w:r>
        <w:rPr>
          <w:sz w:val="28"/>
        </w:rPr>
        <w:t>с</w:t>
      </w:r>
      <w:r>
        <w:rPr>
          <w:rFonts w:hint="default"/>
          <w:sz w:val="28"/>
          <w:lang w:val="uk-UA"/>
        </w:rPr>
        <w:t>-ще</w:t>
      </w:r>
      <w:r>
        <w:rPr>
          <w:sz w:val="28"/>
        </w:rPr>
        <w:t>. Ворохта, Надвірнянський район</w:t>
      </w:r>
    </w:p>
    <w:p>
      <w:pPr>
        <w:pStyle w:val="10"/>
        <w:numPr>
          <w:ilvl w:val="0"/>
          <w:numId w:val="0"/>
        </w:numPr>
        <w:tabs>
          <w:tab w:val="left" w:pos="1992"/>
        </w:tabs>
        <w:spacing w:before="0" w:after="0" w:line="240" w:lineRule="auto"/>
        <w:ind w:right="787" w:rightChars="0"/>
        <w:jc w:val="both"/>
      </w:pPr>
      <w:r>
        <w:rPr>
          <w:sz w:val="28"/>
        </w:rPr>
        <w:t xml:space="preserve"> Івано-Франківської області.</w:t>
      </w:r>
    </w:p>
    <w:p>
      <w:pPr>
        <w:pStyle w:val="7"/>
        <w:ind w:right="4455" w:firstLine="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</w:pPr>
      <w:r>
        <w:t xml:space="preserve">електронна пошта: </w:t>
      </w:r>
      <w:r>
        <w:rPr>
          <w:rFonts w:hint="default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instrText xml:space="preserve"> HYPERLINK "mailto:vsh1_3@ukr.net" </w:instrTex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vsh1_3@ukr.net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uk-UA"/>
        </w:rPr>
        <w:t xml:space="preserve">; </w:t>
      </w:r>
    </w:p>
    <w:p>
      <w:pPr>
        <w:pStyle w:val="7"/>
        <w:ind w:right="4455" w:firstLine="0"/>
        <w:jc w:val="both"/>
        <w:rPr>
          <w:rFonts w:hint="default"/>
          <w:lang w:val="uk-UA"/>
        </w:rPr>
      </w:pPr>
      <w:r>
        <w:t>ЄДРПОУ</w:t>
      </w:r>
      <w:r>
        <w:rPr>
          <w:spacing w:val="-1"/>
        </w:rPr>
        <w:t xml:space="preserve"> </w:t>
      </w:r>
      <w:r>
        <w:t>205</w:t>
      </w:r>
      <w:r>
        <w:rPr>
          <w:rFonts w:hint="default"/>
          <w:lang w:val="uk-UA"/>
        </w:rPr>
        <w:t>56165</w:t>
      </w:r>
    </w:p>
    <w:p>
      <w:pPr>
        <w:pStyle w:val="10"/>
        <w:numPr>
          <w:ilvl w:val="1"/>
          <w:numId w:val="1"/>
        </w:numPr>
        <w:tabs>
          <w:tab w:val="left" w:pos="1361"/>
        </w:tabs>
        <w:spacing w:before="0" w:after="0" w:line="322" w:lineRule="exact"/>
        <w:ind w:left="1360" w:right="0" w:hanging="493"/>
        <w:jc w:val="both"/>
        <w:rPr>
          <w:sz w:val="28"/>
        </w:rPr>
      </w:pPr>
      <w:r>
        <w:rPr>
          <w:sz w:val="28"/>
        </w:rPr>
        <w:t>Засновником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  <w:lang w:val="uk-UA"/>
        </w:rPr>
        <w:t>Ворохтянська</w:t>
      </w:r>
      <w:r>
        <w:rPr>
          <w:rFonts w:hint="default"/>
          <w:sz w:val="28"/>
          <w:lang w:val="uk-UA"/>
        </w:rPr>
        <w:t xml:space="preserve"> селищна </w:t>
      </w:r>
      <w:r>
        <w:rPr>
          <w:spacing w:val="-3"/>
          <w:sz w:val="28"/>
        </w:rPr>
        <w:t xml:space="preserve"> </w:t>
      </w:r>
      <w:r>
        <w:rPr>
          <w:sz w:val="28"/>
        </w:rPr>
        <w:t>рада</w:t>
      </w:r>
      <w:r>
        <w:rPr>
          <w:spacing w:val="-1"/>
          <w:sz w:val="28"/>
        </w:rPr>
        <w:t xml:space="preserve"> </w:t>
      </w:r>
      <w:r>
        <w:rPr>
          <w:sz w:val="28"/>
        </w:rPr>
        <w:t>(далі –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засновник).</w:t>
      </w:r>
    </w:p>
    <w:p>
      <w:pPr>
        <w:pStyle w:val="10"/>
        <w:numPr>
          <w:ilvl w:val="1"/>
          <w:numId w:val="1"/>
        </w:numPr>
        <w:tabs>
          <w:tab w:val="left" w:pos="1487"/>
        </w:tabs>
        <w:spacing w:before="0" w:after="0" w:line="240" w:lineRule="auto"/>
        <w:ind w:left="302" w:right="120" w:firstLine="566"/>
        <w:jc w:val="both"/>
        <w:rPr>
          <w:sz w:val="28"/>
        </w:rPr>
      </w:pPr>
      <w:r>
        <w:rPr>
          <w:sz w:val="28"/>
          <w:lang w:val="uk-UA"/>
        </w:rPr>
        <w:t>Ворохтянський</w:t>
      </w:r>
      <w:r>
        <w:rPr>
          <w:rFonts w:hint="default"/>
          <w:sz w:val="28"/>
          <w:lang w:val="uk-UA"/>
        </w:rPr>
        <w:t xml:space="preserve"> ліцей</w:t>
      </w:r>
      <w:r>
        <w:rPr>
          <w:spacing w:val="1"/>
          <w:sz w:val="28"/>
        </w:rPr>
        <w:t xml:space="preserve"> </w:t>
      </w:r>
      <w:r>
        <w:rPr>
          <w:sz w:val="28"/>
          <w:lang w:val="uk-UA"/>
        </w:rPr>
        <w:t>Ворохтянської</w:t>
      </w:r>
      <w:r>
        <w:rPr>
          <w:rFonts w:hint="default"/>
          <w:sz w:val="28"/>
          <w:lang w:val="uk-UA"/>
        </w:rPr>
        <w:t xml:space="preserve"> селищної ради Надвірнянського 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</w:t>
      </w:r>
      <w:r>
        <w:rPr>
          <w:spacing w:val="1"/>
          <w:sz w:val="28"/>
        </w:rPr>
        <w:t xml:space="preserve"> </w:t>
      </w:r>
      <w:r>
        <w:rPr>
          <w:sz w:val="28"/>
        </w:rPr>
        <w:t>Франківської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неприбутковим</w:t>
      </w:r>
      <w:r>
        <w:rPr>
          <w:rFonts w:hint="default"/>
          <w:sz w:val="28"/>
          <w:lang w:val="uk-UA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закладом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освіти,  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lang w:val="uk-UA"/>
        </w:rPr>
        <w:t>оже</w:t>
      </w:r>
      <w:r>
        <w:rPr>
          <w:rFonts w:hint="default"/>
          <w:sz w:val="28"/>
          <w:lang w:val="uk-UA"/>
        </w:rPr>
        <w:t xml:space="preserve"> мати</w:t>
      </w:r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гербову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печатку,  </w:t>
      </w:r>
      <w:r>
        <w:rPr>
          <w:sz w:val="28"/>
          <w:lang w:val="uk-UA"/>
        </w:rPr>
        <w:t>має</w:t>
      </w:r>
      <w:r>
        <w:rPr>
          <w:rFonts w:hint="default"/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печатку,   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штампи,</w:t>
      </w:r>
      <w:r>
        <w:rPr>
          <w:spacing w:val="1"/>
          <w:sz w:val="28"/>
        </w:rPr>
        <w:t xml:space="preserve"> </w:t>
      </w:r>
      <w:r>
        <w:rPr>
          <w:rFonts w:hint="default"/>
          <w:spacing w:val="1"/>
          <w:sz w:val="28"/>
          <w:lang w:val="uk-UA"/>
        </w:rPr>
        <w:t xml:space="preserve">  </w:t>
      </w:r>
      <w:r>
        <w:rPr>
          <w:sz w:val="28"/>
        </w:rPr>
        <w:t>бланк,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ідентифікаційний номер, самостійне ведення бухгалтерського 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баланс.</w:t>
      </w:r>
    </w:p>
    <w:p>
      <w:pPr>
        <w:pStyle w:val="10"/>
        <w:numPr>
          <w:ilvl w:val="1"/>
          <w:numId w:val="1"/>
        </w:numPr>
        <w:tabs>
          <w:tab w:val="left" w:pos="1512"/>
        </w:tabs>
        <w:spacing w:before="0" w:after="0" w:line="240" w:lineRule="auto"/>
        <w:ind w:left="302" w:right="226" w:firstLine="566"/>
        <w:jc w:val="both"/>
        <w:rPr>
          <w:sz w:val="28"/>
        </w:rPr>
      </w:pP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  <w:lang w:val="uk-UA"/>
        </w:rPr>
        <w:t>Ворохтянський</w:t>
      </w:r>
      <w:r>
        <w:rPr>
          <w:rFonts w:hint="default"/>
          <w:sz w:val="28"/>
          <w:lang w:val="uk-UA"/>
        </w:rPr>
        <w:t xml:space="preserve"> ліцей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освіти, що забезпечує здобуття початкової, базової</w:t>
      </w:r>
      <w:r>
        <w:rPr>
          <w:rFonts w:hint="default"/>
          <w:sz w:val="28"/>
          <w:lang w:val="uk-UA"/>
        </w:rPr>
        <w:t>,</w:t>
      </w:r>
      <w:r>
        <w:rPr>
          <w:sz w:val="28"/>
        </w:rPr>
        <w:t xml:space="preserve"> профільної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ліцензії</w:t>
      </w:r>
      <w:r>
        <w:rPr>
          <w:spacing w:val="1"/>
          <w:sz w:val="28"/>
        </w:rPr>
        <w:t xml:space="preserve"> </w:t>
      </w:r>
      <w:r>
        <w:rPr>
          <w:sz w:val="28"/>
        </w:rPr>
        <w:t>(ліцензій).</w:t>
      </w:r>
    </w:p>
    <w:p>
      <w:pPr>
        <w:pStyle w:val="7"/>
        <w:spacing w:before="72"/>
        <w:ind w:right="231"/>
        <w:jc w:val="both"/>
      </w:pPr>
      <w:r>
        <w:t>Освітній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індивідуальною, екстернатною, сімейною (домашньою) формами навчання, за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патронаж,</w:t>
      </w:r>
      <w:r>
        <w:rPr>
          <w:spacing w:val="1"/>
        </w:rPr>
        <w:t xml:space="preserve"> </w:t>
      </w:r>
      <w:r>
        <w:t>дистанційне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інклюзивне</w:t>
      </w:r>
      <w:r>
        <w:rPr>
          <w:spacing w:val="-4"/>
        </w:rPr>
        <w:t xml:space="preserve"> </w:t>
      </w:r>
      <w:r>
        <w:t>навчання.</w:t>
      </w:r>
    </w:p>
    <w:p>
      <w:pPr>
        <w:pStyle w:val="7"/>
        <w:ind w:right="242"/>
        <w:jc w:val="both"/>
      </w:pPr>
      <w:r>
        <w:t>Заклад для здійснення статутної діяльності може на договірних засадах</w:t>
      </w:r>
      <w:r>
        <w:rPr>
          <w:spacing w:val="1"/>
        </w:rPr>
        <w:t xml:space="preserve"> </w:t>
      </w:r>
      <w:r>
        <w:t>об’єднуватися з іншими юридичними особами, створюючи освітні, освітньо-</w:t>
      </w:r>
      <w:r>
        <w:rPr>
          <w:spacing w:val="1"/>
        </w:rPr>
        <w:t xml:space="preserve"> </w:t>
      </w:r>
      <w:r>
        <w:t>наукові, наукові, освітньо-виробничі та інші об’єднання, кожен із учасників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зберігає</w:t>
      </w:r>
      <w:r>
        <w:rPr>
          <w:spacing w:val="-1"/>
        </w:rPr>
        <w:t xml:space="preserve"> </w:t>
      </w:r>
      <w:r>
        <w:t>статус юридичної</w:t>
      </w:r>
      <w:r>
        <w:rPr>
          <w:spacing w:val="-2"/>
        </w:rPr>
        <w:t xml:space="preserve"> </w:t>
      </w:r>
      <w:r>
        <w:t>особи.</w:t>
      </w:r>
    </w:p>
    <w:p>
      <w:pPr>
        <w:pStyle w:val="7"/>
        <w:ind w:right="251"/>
        <w:jc w:val="both"/>
      </w:pPr>
      <w:r>
        <w:t>Зміни до Статуту розробляються керівником закладу та затверджуються</w:t>
      </w:r>
      <w:r>
        <w:rPr>
          <w:spacing w:val="1"/>
        </w:rPr>
        <w:t xml:space="preserve"> </w:t>
      </w:r>
      <w:r>
        <w:rPr>
          <w:spacing w:val="1"/>
          <w:lang w:val="uk-UA"/>
        </w:rPr>
        <w:t>Ворохтянською</w:t>
      </w:r>
      <w:r>
        <w:rPr>
          <w:rFonts w:hint="default"/>
          <w:spacing w:val="1"/>
          <w:lang w:val="uk-UA"/>
        </w:rPr>
        <w:t xml:space="preserve"> селищною</w:t>
      </w:r>
      <w:r>
        <w:rPr>
          <w:spacing w:val="-1"/>
        </w:rPr>
        <w:t xml:space="preserve"> </w:t>
      </w:r>
      <w:r>
        <w:t>радою</w:t>
      </w:r>
      <w:r>
        <w:rPr>
          <w:rFonts w:hint="default"/>
          <w:lang w:val="uk-UA"/>
        </w:rPr>
        <w:t xml:space="preserve">  Надвірнянського району</w:t>
      </w:r>
      <w:r>
        <w:rPr>
          <w:spacing w:val="-1"/>
        </w:rPr>
        <w:t xml:space="preserve"> </w:t>
      </w:r>
      <w:r>
        <w:t>Івано-Франківської області.</w:t>
      </w:r>
    </w:p>
    <w:p>
      <w:pPr>
        <w:pStyle w:val="10"/>
        <w:numPr>
          <w:ilvl w:val="1"/>
          <w:numId w:val="1"/>
        </w:numPr>
        <w:tabs>
          <w:tab w:val="left" w:pos="1361"/>
        </w:tabs>
        <w:spacing w:before="0" w:after="0" w:line="321" w:lineRule="exact"/>
        <w:ind w:left="1360" w:right="0" w:hanging="493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2"/>
          <w:sz w:val="28"/>
        </w:rPr>
        <w:t xml:space="preserve"> </w:t>
      </w:r>
      <w:r>
        <w:rPr>
          <w:sz w:val="28"/>
        </w:rPr>
        <w:t>підрозділи:</w:t>
      </w:r>
    </w:p>
    <w:p>
      <w:pPr>
        <w:pStyle w:val="10"/>
        <w:numPr>
          <w:ilvl w:val="2"/>
          <w:numId w:val="1"/>
        </w:numPr>
        <w:tabs>
          <w:tab w:val="left" w:pos="1718"/>
        </w:tabs>
        <w:spacing w:before="0" w:after="0" w:line="240" w:lineRule="auto"/>
        <w:ind w:left="1718" w:right="0" w:hanging="485"/>
        <w:jc w:val="both"/>
        <w:rPr>
          <w:sz w:val="28"/>
        </w:rPr>
      </w:pPr>
      <w:r>
        <w:rPr>
          <w:sz w:val="28"/>
        </w:rPr>
        <w:t>початкову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школу;</w:t>
      </w:r>
    </w:p>
    <w:p>
      <w:pPr>
        <w:pStyle w:val="10"/>
        <w:numPr>
          <w:ilvl w:val="2"/>
          <w:numId w:val="1"/>
        </w:numPr>
        <w:tabs>
          <w:tab w:val="left" w:pos="1718"/>
        </w:tabs>
        <w:spacing w:before="2" w:after="0" w:line="322" w:lineRule="exact"/>
        <w:ind w:left="1718" w:right="0" w:hanging="485"/>
        <w:jc w:val="both"/>
        <w:rPr>
          <w:sz w:val="28"/>
        </w:rPr>
      </w:pPr>
      <w:r>
        <w:rPr>
          <w:sz w:val="28"/>
        </w:rPr>
        <w:t>гімназію;</w:t>
      </w:r>
    </w:p>
    <w:p>
      <w:pPr>
        <w:pStyle w:val="10"/>
        <w:numPr>
          <w:ilvl w:val="2"/>
          <w:numId w:val="1"/>
        </w:numPr>
        <w:tabs>
          <w:tab w:val="left" w:pos="1718"/>
        </w:tabs>
        <w:spacing w:before="2" w:after="0" w:line="322" w:lineRule="exact"/>
        <w:ind w:left="1718" w:right="0" w:hanging="485"/>
        <w:jc w:val="both"/>
        <w:rPr>
          <w:sz w:val="28"/>
        </w:rPr>
      </w:pPr>
      <w:r>
        <w:rPr>
          <w:sz w:val="28"/>
          <w:lang w:val="uk-UA"/>
        </w:rPr>
        <w:t>ліцей</w:t>
      </w:r>
      <w:r>
        <w:rPr>
          <w:rFonts w:hint="default"/>
          <w:sz w:val="28"/>
          <w:lang w:val="uk-UA"/>
        </w:rPr>
        <w:t>.</w:t>
      </w:r>
    </w:p>
    <w:p>
      <w:pPr>
        <w:pStyle w:val="10"/>
        <w:numPr>
          <w:ilvl w:val="1"/>
          <w:numId w:val="1"/>
        </w:numPr>
        <w:tabs>
          <w:tab w:val="left" w:pos="1537"/>
        </w:tabs>
        <w:spacing w:before="0" w:after="0" w:line="242" w:lineRule="auto"/>
        <w:ind w:left="302" w:right="235" w:firstLine="566"/>
        <w:jc w:val="both"/>
        <w:rPr>
          <w:sz w:val="28"/>
        </w:rPr>
      </w:pPr>
      <w:r>
        <w:rPr>
          <w:sz w:val="28"/>
        </w:rPr>
        <w:t>Головною метою закладу є забезпечення реалізації права 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початкової,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профільної середньої</w:t>
      </w:r>
      <w:r>
        <w:rPr>
          <w:spacing w:val="7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10"/>
        <w:numPr>
          <w:ilvl w:val="1"/>
          <w:numId w:val="1"/>
        </w:numPr>
        <w:tabs>
          <w:tab w:val="left" w:pos="1570"/>
        </w:tabs>
        <w:spacing w:before="0" w:after="0" w:line="317" w:lineRule="exact"/>
        <w:ind w:left="1569" w:right="0" w:hanging="702"/>
        <w:jc w:val="both"/>
        <w:rPr>
          <w:sz w:val="28"/>
        </w:rPr>
      </w:pPr>
      <w:r>
        <w:rPr>
          <w:sz w:val="28"/>
        </w:rPr>
        <w:t>Головними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є:</w:t>
      </w:r>
    </w:p>
    <w:p>
      <w:pPr>
        <w:pStyle w:val="10"/>
        <w:numPr>
          <w:ilvl w:val="0"/>
          <w:numId w:val="2"/>
        </w:numPr>
        <w:tabs>
          <w:tab w:val="left" w:pos="1010"/>
        </w:tabs>
        <w:spacing w:before="0" w:after="0" w:line="322" w:lineRule="exact"/>
        <w:ind w:left="1010" w:right="0" w:hanging="423"/>
        <w:jc w:val="both"/>
        <w:rPr>
          <w:sz w:val="28"/>
        </w:rPr>
      </w:pPr>
      <w:r>
        <w:rPr>
          <w:sz w:val="28"/>
        </w:rPr>
        <w:t>виховання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10"/>
        <w:numPr>
          <w:ilvl w:val="0"/>
          <w:numId w:val="2"/>
        </w:numPr>
        <w:tabs>
          <w:tab w:val="left" w:pos="1010"/>
        </w:tabs>
        <w:spacing w:before="0" w:after="0" w:line="240" w:lineRule="auto"/>
        <w:ind w:left="302" w:right="127" w:firstLine="28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обдарувань,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наукового світогляду;</w:t>
      </w:r>
    </w:p>
    <w:p>
      <w:pPr>
        <w:pStyle w:val="10"/>
        <w:numPr>
          <w:ilvl w:val="0"/>
          <w:numId w:val="2"/>
        </w:numPr>
        <w:tabs>
          <w:tab w:val="left" w:pos="1010"/>
        </w:tabs>
        <w:spacing w:before="0" w:after="0" w:line="240" w:lineRule="auto"/>
        <w:ind w:left="302" w:right="129" w:firstLine="285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 і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0"/>
          <w:numId w:val="2"/>
        </w:numPr>
        <w:tabs>
          <w:tab w:val="left" w:pos="1010"/>
        </w:tabs>
        <w:spacing w:before="0" w:after="0" w:line="240" w:lineRule="auto"/>
        <w:ind w:left="302" w:right="121" w:firstLine="285"/>
        <w:jc w:val="both"/>
        <w:rPr>
          <w:sz w:val="28"/>
        </w:rPr>
      </w:pPr>
      <w:r>
        <w:rPr>
          <w:sz w:val="28"/>
        </w:rPr>
        <w:t>виховання в учнів поваги до Конституції, державних символів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 і свобод людини і громадянина, почуття власної гідності, 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громадянина;</w:t>
      </w:r>
    </w:p>
    <w:p>
      <w:pPr>
        <w:pStyle w:val="10"/>
        <w:numPr>
          <w:ilvl w:val="0"/>
          <w:numId w:val="2"/>
        </w:numPr>
        <w:tabs>
          <w:tab w:val="left" w:pos="1010"/>
        </w:tabs>
        <w:spacing w:before="0" w:after="0" w:line="240" w:lineRule="auto"/>
        <w:ind w:left="302" w:right="130" w:firstLine="285"/>
        <w:jc w:val="both"/>
        <w:rPr>
          <w:sz w:val="28"/>
        </w:rPr>
      </w:pPr>
      <w:r>
        <w:rPr>
          <w:sz w:val="28"/>
        </w:rPr>
        <w:t>реалізація права учнів на вільне формування політичних і світоглядних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переконань;</w:t>
      </w:r>
    </w:p>
    <w:p>
      <w:pPr>
        <w:pStyle w:val="10"/>
        <w:numPr>
          <w:ilvl w:val="0"/>
          <w:numId w:val="2"/>
        </w:numPr>
        <w:tabs>
          <w:tab w:val="left" w:pos="1010"/>
        </w:tabs>
        <w:spacing w:before="0" w:after="0" w:line="240" w:lineRule="auto"/>
        <w:ind w:left="302" w:right="129" w:firstLine="285"/>
        <w:jc w:val="both"/>
        <w:rPr>
          <w:sz w:val="28"/>
        </w:rPr>
      </w:pP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шанобливого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родини,</w:t>
      </w:r>
      <w:r>
        <w:rPr>
          <w:spacing w:val="1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 і звичаїв, державної мови, регіональних мов або мов меншин та рідної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національних цінностей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націй;</w:t>
      </w:r>
    </w:p>
    <w:p>
      <w:pPr>
        <w:pStyle w:val="10"/>
        <w:numPr>
          <w:ilvl w:val="0"/>
          <w:numId w:val="2"/>
        </w:numPr>
        <w:tabs>
          <w:tab w:val="left" w:pos="1010"/>
        </w:tabs>
        <w:spacing w:before="0" w:after="0" w:line="240" w:lineRule="auto"/>
        <w:ind w:left="302" w:right="125" w:firstLine="285"/>
        <w:jc w:val="both"/>
        <w:rPr>
          <w:sz w:val="28"/>
        </w:rPr>
      </w:pP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 як найвищої соціальної цінності, формування гігієнічних навичок 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психічного здоров'я учнів.</w:t>
      </w:r>
    </w:p>
    <w:p>
      <w:pPr>
        <w:pStyle w:val="10"/>
        <w:numPr>
          <w:ilvl w:val="1"/>
          <w:numId w:val="1"/>
        </w:numPr>
        <w:tabs>
          <w:tab w:val="left" w:pos="1570"/>
        </w:tabs>
        <w:spacing w:before="0" w:after="0" w:line="322" w:lineRule="exact"/>
        <w:ind w:left="1569" w:right="0" w:hanging="702"/>
        <w:jc w:val="both"/>
        <w:rPr>
          <w:sz w:val="28"/>
        </w:rPr>
      </w:pPr>
      <w:r>
        <w:rPr>
          <w:sz w:val="28"/>
        </w:rPr>
        <w:t>Заклад: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0" w:after="0" w:line="240" w:lineRule="auto"/>
        <w:ind w:left="302" w:right="121" w:firstLine="719"/>
        <w:jc w:val="both"/>
        <w:rPr>
          <w:sz w:val="28"/>
        </w:rPr>
      </w:pP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галузі освіти;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0" w:after="0" w:line="240" w:lineRule="auto"/>
        <w:ind w:left="302" w:right="129" w:firstLine="719"/>
        <w:jc w:val="both"/>
        <w:rPr>
          <w:sz w:val="28"/>
        </w:rPr>
      </w:pPr>
      <w:r>
        <w:rPr>
          <w:sz w:val="28"/>
        </w:rPr>
        <w:t>задовольняє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 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0" w:after="0" w:line="240" w:lineRule="auto"/>
        <w:ind w:left="1718" w:right="0" w:hanging="697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-4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виховання;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72" w:after="0" w:line="322" w:lineRule="exact"/>
        <w:ind w:left="1718" w:right="0" w:hanging="697"/>
        <w:jc w:val="left"/>
        <w:rPr>
          <w:sz w:val="28"/>
        </w:rPr>
      </w:pPr>
      <w:r>
        <w:rPr>
          <w:sz w:val="28"/>
        </w:rPr>
        <w:t>формує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програму;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  <w:tab w:val="left" w:pos="2965"/>
          <w:tab w:val="left" w:pos="5563"/>
          <w:tab w:val="left" w:pos="5898"/>
          <w:tab w:val="left" w:pos="8742"/>
          <w:tab w:val="left" w:pos="9530"/>
        </w:tabs>
        <w:spacing w:before="0" w:after="0" w:line="240" w:lineRule="auto"/>
        <w:ind w:left="302" w:right="122" w:firstLine="719"/>
        <w:jc w:val="left"/>
        <w:rPr>
          <w:sz w:val="28"/>
        </w:rPr>
      </w:pPr>
      <w:r>
        <w:rPr>
          <w:sz w:val="28"/>
        </w:rPr>
        <w:t>створює</w:t>
      </w:r>
      <w:r>
        <w:rPr>
          <w:sz w:val="28"/>
        </w:rPr>
        <w:tab/>
      </w:r>
      <w:r>
        <w:rPr>
          <w:sz w:val="28"/>
        </w:rPr>
        <w:t>науково-методичну</w:t>
      </w:r>
      <w:r>
        <w:rPr>
          <w:sz w:val="28"/>
        </w:rPr>
        <w:tab/>
      </w:r>
      <w:r>
        <w:rPr>
          <w:sz w:val="28"/>
        </w:rPr>
        <w:t>і</w:t>
      </w:r>
      <w:r>
        <w:rPr>
          <w:sz w:val="28"/>
        </w:rPr>
        <w:tab/>
      </w:r>
      <w:r>
        <w:rPr>
          <w:sz w:val="28"/>
        </w:rPr>
        <w:t>матеріально-технічну</w:t>
      </w:r>
      <w:r>
        <w:rPr>
          <w:sz w:val="28"/>
        </w:rPr>
        <w:tab/>
      </w:r>
      <w:r>
        <w:rPr>
          <w:sz w:val="28"/>
        </w:rPr>
        <w:t>бази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та 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  <w:tab w:val="left" w:pos="3344"/>
          <w:tab w:val="left" w:pos="5282"/>
          <w:tab w:val="left" w:pos="6251"/>
          <w:tab w:val="left" w:pos="7700"/>
          <w:tab w:val="left" w:pos="9188"/>
        </w:tabs>
        <w:spacing w:before="0" w:after="0" w:line="240" w:lineRule="auto"/>
        <w:ind w:left="302" w:right="127" w:firstLine="719"/>
        <w:jc w:val="left"/>
        <w:rPr>
          <w:sz w:val="28"/>
        </w:rPr>
      </w:pPr>
      <w:r>
        <w:rPr>
          <w:sz w:val="28"/>
        </w:rPr>
        <w:t>забезпечує</w:t>
      </w:r>
      <w:r>
        <w:rPr>
          <w:sz w:val="28"/>
        </w:rPr>
        <w:tab/>
      </w:r>
      <w:r>
        <w:rPr>
          <w:sz w:val="28"/>
        </w:rPr>
        <w:t>відповідність</w:t>
      </w:r>
      <w:r>
        <w:rPr>
          <w:sz w:val="28"/>
        </w:rPr>
        <w:tab/>
      </w:r>
      <w:r>
        <w:rPr>
          <w:sz w:val="28"/>
        </w:rPr>
        <w:t>рівня</w:t>
      </w:r>
      <w:r>
        <w:rPr>
          <w:sz w:val="28"/>
        </w:rPr>
        <w:tab/>
      </w:r>
      <w:r>
        <w:rPr>
          <w:sz w:val="28"/>
        </w:rPr>
        <w:t>загальної</w:t>
      </w:r>
      <w:r>
        <w:rPr>
          <w:sz w:val="28"/>
        </w:rPr>
        <w:tab/>
      </w:r>
      <w:r>
        <w:rPr>
          <w:sz w:val="28"/>
        </w:rPr>
        <w:t>середньої</w:t>
      </w:r>
      <w:r>
        <w:rPr>
          <w:sz w:val="28"/>
        </w:rPr>
        <w:tab/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загальної 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1" w:after="0" w:line="322" w:lineRule="exact"/>
        <w:ind w:left="1718" w:right="0" w:hanging="697"/>
        <w:jc w:val="left"/>
        <w:rPr>
          <w:sz w:val="28"/>
        </w:rPr>
      </w:pPr>
      <w:r>
        <w:rPr>
          <w:sz w:val="28"/>
        </w:rPr>
        <w:t>охороняє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0" w:after="0" w:line="322" w:lineRule="exact"/>
        <w:ind w:left="1718" w:right="0" w:hanging="697"/>
        <w:jc w:val="left"/>
        <w:rPr>
          <w:sz w:val="28"/>
        </w:rPr>
      </w:pPr>
      <w:r>
        <w:rPr>
          <w:sz w:val="28"/>
        </w:rPr>
        <w:t>формує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4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життя,</w:t>
      </w:r>
      <w:r>
        <w:rPr>
          <w:spacing w:val="-3"/>
          <w:sz w:val="28"/>
        </w:rPr>
        <w:t xml:space="preserve"> </w:t>
      </w:r>
      <w:r>
        <w:rPr>
          <w:sz w:val="28"/>
        </w:rPr>
        <w:t>гігієнічні</w:t>
      </w:r>
      <w:r>
        <w:rPr>
          <w:spacing w:val="-4"/>
          <w:sz w:val="28"/>
        </w:rPr>
        <w:t xml:space="preserve"> </w:t>
      </w:r>
      <w:r>
        <w:rPr>
          <w:sz w:val="28"/>
        </w:rPr>
        <w:t>навички;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0" w:after="0" w:line="322" w:lineRule="exact"/>
        <w:ind w:left="1718" w:right="0" w:hanging="697"/>
        <w:jc w:val="left"/>
        <w:rPr>
          <w:sz w:val="28"/>
        </w:rPr>
      </w:pPr>
      <w:r>
        <w:rPr>
          <w:sz w:val="28"/>
        </w:rPr>
        <w:t>забезпечує</w:t>
      </w:r>
      <w:r>
        <w:rPr>
          <w:spacing w:val="-4"/>
          <w:sz w:val="28"/>
        </w:rPr>
        <w:t xml:space="preserve"> </w:t>
      </w:r>
      <w:r>
        <w:rPr>
          <w:sz w:val="28"/>
        </w:rPr>
        <w:t>добір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розстановку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кадрів;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0" w:after="0" w:line="322" w:lineRule="exact"/>
        <w:ind w:left="1718" w:right="0" w:hanging="697"/>
        <w:jc w:val="left"/>
        <w:rPr>
          <w:sz w:val="28"/>
        </w:rPr>
      </w:pPr>
      <w:r>
        <w:rPr>
          <w:sz w:val="28"/>
        </w:rPr>
        <w:t>планує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0" w:after="0" w:line="240" w:lineRule="auto"/>
        <w:ind w:left="302" w:right="124" w:firstLine="719"/>
        <w:jc w:val="left"/>
        <w:rPr>
          <w:sz w:val="28"/>
        </w:rPr>
      </w:pP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країн,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4"/>
          <w:sz w:val="28"/>
        </w:rPr>
        <w:t xml:space="preserve"> </w:t>
      </w:r>
      <w:r>
        <w:rPr>
          <w:sz w:val="28"/>
        </w:rPr>
        <w:t>тощо;</w:t>
      </w:r>
    </w:p>
    <w:p>
      <w:pPr>
        <w:pStyle w:val="10"/>
        <w:numPr>
          <w:ilvl w:val="2"/>
          <w:numId w:val="1"/>
        </w:numPr>
        <w:tabs>
          <w:tab w:val="left" w:pos="1717"/>
          <w:tab w:val="left" w:pos="1718"/>
        </w:tabs>
        <w:spacing w:before="0" w:after="0" w:line="321" w:lineRule="exact"/>
        <w:ind w:left="1718" w:right="0" w:hanging="697"/>
        <w:jc w:val="left"/>
        <w:rPr>
          <w:sz w:val="28"/>
        </w:rPr>
      </w:pPr>
      <w:r>
        <w:rPr>
          <w:sz w:val="28"/>
        </w:rPr>
        <w:t>додержується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зберігає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матеріально-технічну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7"/>
        <w:spacing w:before="2"/>
        <w:ind w:firstLine="0"/>
        <w:jc w:val="left"/>
      </w:pPr>
      <w:r>
        <w:rPr>
          <w:spacing w:val="-1"/>
        </w:rPr>
        <w:t>базу;</w:t>
      </w:r>
    </w:p>
    <w:p>
      <w:pPr>
        <w:pStyle w:val="7"/>
        <w:spacing w:before="1"/>
        <w:ind w:left="0" w:firstLine="0"/>
        <w:jc w:val="left"/>
      </w:pPr>
      <w:r>
        <w:br w:type="column"/>
      </w:r>
    </w:p>
    <w:p>
      <w:pPr>
        <w:pStyle w:val="10"/>
        <w:numPr>
          <w:ilvl w:val="0"/>
          <w:numId w:val="3"/>
        </w:numPr>
        <w:tabs>
          <w:tab w:val="left" w:pos="781"/>
          <w:tab w:val="left" w:pos="782"/>
        </w:tabs>
        <w:spacing w:before="0" w:after="0" w:line="240" w:lineRule="auto"/>
        <w:ind w:left="781" w:right="0" w:hanging="697"/>
        <w:jc w:val="left"/>
        <w:rPr>
          <w:sz w:val="28"/>
        </w:rPr>
      </w:pPr>
      <w:r>
        <w:rPr>
          <w:sz w:val="28"/>
        </w:rPr>
        <w:t>видає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зразка;</w:t>
      </w:r>
    </w:p>
    <w:p>
      <w:pPr>
        <w:pStyle w:val="10"/>
        <w:numPr>
          <w:ilvl w:val="0"/>
          <w:numId w:val="3"/>
        </w:numPr>
        <w:tabs>
          <w:tab w:val="left" w:pos="781"/>
          <w:tab w:val="left" w:pos="782"/>
        </w:tabs>
        <w:spacing w:before="1" w:after="0" w:line="240" w:lineRule="auto"/>
        <w:ind w:left="781" w:right="0" w:hanging="697"/>
        <w:jc w:val="left"/>
        <w:rPr>
          <w:sz w:val="28"/>
        </w:rPr>
      </w:pPr>
      <w:r>
        <w:rPr>
          <w:sz w:val="28"/>
        </w:rPr>
        <w:t>здійснює</w:t>
      </w:r>
      <w:r>
        <w:rPr>
          <w:spacing w:val="-8"/>
          <w:sz w:val="28"/>
        </w:rPr>
        <w:t xml:space="preserve"> </w:t>
      </w: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Статуту.</w:t>
      </w:r>
    </w:p>
    <w:p>
      <w:pPr>
        <w:pStyle w:val="10"/>
        <w:numPr>
          <w:ilvl w:val="0"/>
          <w:numId w:val="0"/>
        </w:numPr>
        <w:tabs>
          <w:tab w:val="left" w:pos="1570"/>
        </w:tabs>
        <w:spacing w:before="0" w:after="0" w:line="321" w:lineRule="exact"/>
        <w:ind w:right="0" w:rightChars="0"/>
        <w:jc w:val="left"/>
        <w:rPr>
          <w:sz w:val="28"/>
        </w:rPr>
      </w:pPr>
      <w:r>
        <w:rPr>
          <w:rFonts w:hint="default"/>
          <w:sz w:val="28"/>
          <w:lang w:val="uk-UA"/>
        </w:rPr>
        <w:t xml:space="preserve">1.11. </w:t>
      </w:r>
      <w:r>
        <w:rPr>
          <w:sz w:val="28"/>
        </w:rPr>
        <w:t>Принципами</w:t>
      </w:r>
      <w:r>
        <w:rPr>
          <w:spacing w:val="66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6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62"/>
          <w:sz w:val="28"/>
        </w:rPr>
        <w:t xml:space="preserve"> </w:t>
      </w:r>
      <w:r>
        <w:rPr>
          <w:sz w:val="28"/>
        </w:rPr>
        <w:t>є: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людиноцентризм;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1010" w:right="0" w:hanging="425"/>
        <w:jc w:val="left"/>
        <w:rPr>
          <w:sz w:val="28"/>
        </w:rPr>
      </w:pPr>
      <w:r>
        <w:rPr>
          <w:sz w:val="28"/>
        </w:rPr>
        <w:t>верховенство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2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302" w:right="121" w:firstLine="283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26"/>
          <w:sz w:val="28"/>
        </w:rPr>
        <w:t xml:space="preserve"> </w:t>
      </w:r>
      <w:r>
        <w:rPr>
          <w:sz w:val="28"/>
        </w:rPr>
        <w:t>рівного</w:t>
      </w:r>
      <w:r>
        <w:rPr>
          <w:spacing w:val="27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23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26"/>
          <w:sz w:val="28"/>
        </w:rPr>
        <w:t xml:space="preserve"> </w:t>
      </w:r>
      <w:r>
        <w:rPr>
          <w:sz w:val="28"/>
        </w:rPr>
        <w:t>дискримінації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будь-якими</w:t>
      </w:r>
      <w:r>
        <w:rPr>
          <w:rFonts w:hint="default"/>
          <w:sz w:val="28"/>
          <w:lang w:val="uk-UA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числі за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інвалідності;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302" w:right="129" w:firstLine="283"/>
        <w:jc w:val="left"/>
        <w:rPr>
          <w:sz w:val="28"/>
        </w:rPr>
      </w:pPr>
      <w:r>
        <w:rPr>
          <w:sz w:val="28"/>
        </w:rPr>
        <w:t>розвиток інклюзивного освітнього середовища з врахуванням доступності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наближеності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осіб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потребами;</w:t>
      </w:r>
    </w:p>
    <w:p>
      <w:pPr>
        <w:pStyle w:val="10"/>
        <w:widowControl w:val="0"/>
        <w:numPr>
          <w:ilvl w:val="0"/>
          <w:numId w:val="0"/>
        </w:numPr>
        <w:tabs>
          <w:tab w:val="left" w:pos="781"/>
          <w:tab w:val="left" w:pos="782"/>
        </w:tabs>
        <w:autoSpaceDE w:val="0"/>
        <w:autoSpaceDN w:val="0"/>
        <w:spacing w:before="1" w:after="0" w:line="240" w:lineRule="auto"/>
        <w:ind w:right="0" w:rightChars="0"/>
        <w:jc w:val="left"/>
        <w:rPr>
          <w:sz w:val="28"/>
        </w:rPr>
        <w:sectPr>
          <w:type w:val="continuous"/>
          <w:pgSz w:w="11910" w:h="16840"/>
          <w:pgMar w:top="980" w:right="440" w:bottom="280" w:left="1400" w:header="720" w:footer="720" w:gutter="0"/>
          <w:cols w:equalWidth="0" w:num="2">
            <w:col w:w="897" w:space="40"/>
            <w:col w:w="9133"/>
          </w:cols>
        </w:sectPr>
      </w:pP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1" w:lineRule="exact"/>
        <w:ind w:left="1010" w:right="0" w:hanging="425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розумного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пристосування;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1010" w:right="0" w:hanging="425"/>
        <w:jc w:val="left"/>
        <w:rPr>
          <w:sz w:val="28"/>
        </w:rPr>
      </w:pPr>
      <w:r>
        <w:rPr>
          <w:sz w:val="28"/>
        </w:rPr>
        <w:t>науковий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1010" w:right="0" w:hanging="425"/>
        <w:jc w:val="left"/>
        <w:rPr>
          <w:sz w:val="28"/>
        </w:rPr>
      </w:pPr>
      <w:r>
        <w:rPr>
          <w:sz w:val="28"/>
        </w:rPr>
        <w:t>різноманітність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цілісність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прозорість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публічність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рішень;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відповідальність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підзвітність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суспільством;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інтеграція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ринком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2" w:lineRule="auto"/>
        <w:ind w:left="302" w:right="127" w:firstLine="283"/>
        <w:jc w:val="left"/>
        <w:rPr>
          <w:sz w:val="28"/>
        </w:rPr>
      </w:pPr>
      <w:r>
        <w:rPr>
          <w:sz w:val="28"/>
        </w:rPr>
        <w:t>нерозривний</w:t>
      </w:r>
      <w:r>
        <w:rPr>
          <w:spacing w:val="55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55"/>
          <w:sz w:val="28"/>
        </w:rPr>
        <w:t xml:space="preserve"> </w:t>
      </w:r>
      <w:r>
        <w:rPr>
          <w:sz w:val="28"/>
        </w:rPr>
        <w:t>із</w:t>
      </w:r>
      <w:r>
        <w:rPr>
          <w:spacing w:val="52"/>
          <w:sz w:val="28"/>
        </w:rPr>
        <w:t xml:space="preserve"> </w:t>
      </w:r>
      <w:r>
        <w:rPr>
          <w:sz w:val="28"/>
        </w:rPr>
        <w:t>світовою</w:t>
      </w:r>
      <w:r>
        <w:rPr>
          <w:spacing w:val="59"/>
          <w:sz w:val="28"/>
        </w:rPr>
        <w:t xml:space="preserve"> </w:t>
      </w:r>
      <w:r>
        <w:rPr>
          <w:sz w:val="28"/>
        </w:rPr>
        <w:t>та</w:t>
      </w:r>
      <w:r>
        <w:rPr>
          <w:spacing w:val="52"/>
          <w:sz w:val="28"/>
        </w:rPr>
        <w:t xml:space="preserve"> </w:t>
      </w:r>
      <w:r>
        <w:rPr>
          <w:sz w:val="28"/>
        </w:rPr>
        <w:t>національною</w:t>
      </w:r>
      <w:r>
        <w:rPr>
          <w:spacing w:val="52"/>
          <w:sz w:val="28"/>
        </w:rPr>
        <w:t xml:space="preserve"> </w:t>
      </w:r>
      <w:r>
        <w:rPr>
          <w:sz w:val="28"/>
        </w:rPr>
        <w:t>історією,</w:t>
      </w:r>
      <w:r>
        <w:rPr>
          <w:spacing w:val="54"/>
          <w:sz w:val="28"/>
        </w:rPr>
        <w:t xml:space="preserve"> </w:t>
      </w:r>
      <w:r>
        <w:rPr>
          <w:sz w:val="28"/>
        </w:rPr>
        <w:t>культурою,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традиціями;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  <w:tab w:val="left" w:pos="2175"/>
          <w:tab w:val="left" w:pos="2530"/>
          <w:tab w:val="left" w:pos="3533"/>
          <w:tab w:val="left" w:pos="4458"/>
          <w:tab w:val="left" w:pos="5314"/>
          <w:tab w:val="left" w:pos="5611"/>
          <w:tab w:val="left" w:pos="6540"/>
          <w:tab w:val="left" w:pos="7808"/>
          <w:tab w:val="left" w:pos="8844"/>
        </w:tabs>
        <w:spacing w:before="0" w:after="0" w:line="240" w:lineRule="auto"/>
        <w:ind w:left="302" w:right="129" w:firstLine="283"/>
        <w:jc w:val="left"/>
        <w:rPr>
          <w:sz w:val="28"/>
        </w:rPr>
      </w:pPr>
      <w:r>
        <w:rPr>
          <w:sz w:val="28"/>
        </w:rPr>
        <w:t>свобода</w:t>
      </w:r>
      <w:r>
        <w:rPr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z w:val="28"/>
        </w:rPr>
        <w:t>виборі</w:t>
      </w:r>
      <w:r>
        <w:rPr>
          <w:sz w:val="28"/>
        </w:rPr>
        <w:tab/>
      </w:r>
      <w:r>
        <w:rPr>
          <w:sz w:val="28"/>
        </w:rPr>
        <w:t>видів,</w:t>
      </w:r>
      <w:r>
        <w:rPr>
          <w:sz w:val="28"/>
        </w:rPr>
        <w:tab/>
      </w:r>
      <w:r>
        <w:rPr>
          <w:sz w:val="28"/>
        </w:rPr>
        <w:t>форм</w:t>
      </w:r>
      <w:r>
        <w:rPr>
          <w:sz w:val="28"/>
        </w:rPr>
        <w:tab/>
      </w:r>
      <w:r>
        <w:rPr>
          <w:sz w:val="28"/>
        </w:rPr>
        <w:t>і</w:t>
      </w:r>
      <w:r>
        <w:rPr>
          <w:sz w:val="28"/>
        </w:rPr>
        <w:tab/>
      </w:r>
      <w:r>
        <w:rPr>
          <w:sz w:val="28"/>
        </w:rPr>
        <w:t>темпу</w:t>
      </w:r>
      <w:r>
        <w:rPr>
          <w:sz w:val="28"/>
        </w:rPr>
        <w:tab/>
      </w:r>
      <w:r>
        <w:rPr>
          <w:sz w:val="28"/>
        </w:rPr>
        <w:t>здобуття</w:t>
      </w:r>
      <w:r>
        <w:rPr>
          <w:sz w:val="28"/>
        </w:rPr>
        <w:tab/>
      </w:r>
      <w:r>
        <w:rPr>
          <w:sz w:val="28"/>
        </w:rPr>
        <w:t>освіти,</w:t>
      </w:r>
      <w:r>
        <w:rPr>
          <w:sz w:val="28"/>
        </w:rPr>
        <w:tab/>
      </w:r>
      <w:r>
        <w:rPr>
          <w:spacing w:val="-1"/>
          <w:sz w:val="28"/>
        </w:rPr>
        <w:t>освітньої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69"/>
          <w:sz w:val="28"/>
        </w:rPr>
        <w:t xml:space="preserve"> </w:t>
      </w:r>
      <w:r>
        <w:rPr>
          <w:sz w:val="28"/>
        </w:rPr>
        <w:t>інших суб’єктів 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1" w:lineRule="exact"/>
        <w:ind w:left="1010" w:right="0" w:hanging="425"/>
        <w:jc w:val="left"/>
        <w:rPr>
          <w:sz w:val="28"/>
        </w:rPr>
      </w:pPr>
      <w:r>
        <w:rPr>
          <w:sz w:val="28"/>
        </w:rPr>
        <w:t>академічна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доброчесність;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свобода;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302" w:right="125" w:firstLine="283"/>
        <w:jc w:val="left"/>
        <w:rPr>
          <w:sz w:val="28"/>
        </w:rPr>
      </w:pPr>
      <w:r>
        <w:rPr>
          <w:sz w:val="28"/>
        </w:rPr>
        <w:t>фінансова,</w:t>
      </w:r>
      <w:r>
        <w:rPr>
          <w:spacing w:val="28"/>
          <w:sz w:val="28"/>
        </w:rPr>
        <w:t xml:space="preserve"> </w:t>
      </w:r>
      <w:r>
        <w:rPr>
          <w:sz w:val="28"/>
        </w:rPr>
        <w:t>академічна,</w:t>
      </w:r>
      <w:r>
        <w:rPr>
          <w:spacing w:val="28"/>
          <w:sz w:val="28"/>
        </w:rPr>
        <w:t xml:space="preserve"> </w:t>
      </w:r>
      <w:r>
        <w:rPr>
          <w:sz w:val="28"/>
        </w:rPr>
        <w:t>кадрова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29"/>
          <w:sz w:val="28"/>
        </w:rPr>
        <w:t xml:space="preserve"> </w:t>
      </w:r>
      <w:r>
        <w:rPr>
          <w:sz w:val="28"/>
        </w:rPr>
        <w:t>автономія</w:t>
      </w:r>
      <w:r>
        <w:rPr>
          <w:spacing w:val="2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межах,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1010" w:right="0" w:hanging="425"/>
        <w:jc w:val="left"/>
        <w:rPr>
          <w:sz w:val="28"/>
        </w:rPr>
      </w:pPr>
      <w:r>
        <w:rPr>
          <w:sz w:val="28"/>
        </w:rPr>
        <w:t>гуманізм;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демократизм;єдність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302" w:right="130" w:firstLine="283"/>
        <w:jc w:val="left"/>
        <w:rPr>
          <w:sz w:val="28"/>
        </w:rPr>
      </w:pPr>
      <w:r>
        <w:rPr>
          <w:sz w:val="28"/>
        </w:rPr>
        <w:t>виховання</w:t>
      </w:r>
      <w:r>
        <w:rPr>
          <w:spacing w:val="9"/>
          <w:sz w:val="28"/>
        </w:rPr>
        <w:t xml:space="preserve"> </w:t>
      </w:r>
      <w:r>
        <w:rPr>
          <w:sz w:val="28"/>
        </w:rPr>
        <w:t>патріотизму,</w:t>
      </w:r>
      <w:r>
        <w:rPr>
          <w:spacing w:val="13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2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історико-культурного надбання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 традицій;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302" w:right="129" w:firstLine="283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51"/>
          <w:sz w:val="28"/>
        </w:rPr>
        <w:t xml:space="preserve"> </w:t>
      </w:r>
      <w:r>
        <w:rPr>
          <w:sz w:val="28"/>
        </w:rPr>
        <w:t>усвідомленої</w:t>
      </w:r>
      <w:r>
        <w:rPr>
          <w:spacing w:val="49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дотриманні</w:t>
      </w:r>
      <w:r>
        <w:rPr>
          <w:spacing w:val="51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5"/>
          <w:sz w:val="28"/>
        </w:rPr>
        <w:t xml:space="preserve"> </w:t>
      </w:r>
      <w:r>
        <w:rPr>
          <w:sz w:val="28"/>
        </w:rPr>
        <w:t>нетерпимості 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порушення;</w:t>
      </w:r>
    </w:p>
    <w:p>
      <w:pPr>
        <w:pStyle w:val="10"/>
        <w:numPr>
          <w:ilvl w:val="1"/>
          <w:numId w:val="3"/>
        </w:numPr>
        <w:tabs>
          <w:tab w:val="left" w:pos="1010"/>
        </w:tabs>
        <w:spacing w:before="0" w:after="0" w:line="240" w:lineRule="auto"/>
        <w:ind w:left="302" w:right="129" w:firstLine="283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приниження її честі та гідності, фізичного або психічного насильства,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дискримінації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будь-якими ознаками;</w:t>
      </w:r>
    </w:p>
    <w:p>
      <w:pPr>
        <w:pStyle w:val="10"/>
        <w:numPr>
          <w:ilvl w:val="1"/>
          <w:numId w:val="3"/>
        </w:numPr>
        <w:tabs>
          <w:tab w:val="left" w:pos="1010"/>
        </w:tabs>
        <w:spacing w:before="0" w:after="0" w:line="240" w:lineRule="auto"/>
        <w:ind w:left="1010" w:right="0" w:hanging="42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громадянської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демократії;</w:t>
      </w:r>
    </w:p>
    <w:p>
      <w:pPr>
        <w:pStyle w:val="10"/>
        <w:numPr>
          <w:ilvl w:val="1"/>
          <w:numId w:val="3"/>
        </w:numPr>
        <w:tabs>
          <w:tab w:val="left" w:pos="1010"/>
        </w:tabs>
        <w:spacing w:before="0" w:after="0" w:line="240" w:lineRule="auto"/>
        <w:ind w:left="1010" w:right="0" w:hanging="42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9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47"/>
          <w:sz w:val="28"/>
        </w:rPr>
        <w:t xml:space="preserve"> </w:t>
      </w:r>
      <w:r>
        <w:rPr>
          <w:sz w:val="28"/>
        </w:rPr>
        <w:t>життя,</w:t>
      </w:r>
      <w:r>
        <w:rPr>
          <w:spacing w:val="49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дбайливого ставлення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1" w:lineRule="exact"/>
        <w:ind w:left="1010" w:right="0" w:hanging="425"/>
        <w:jc w:val="left"/>
        <w:rPr>
          <w:sz w:val="28"/>
        </w:rPr>
      </w:pPr>
      <w:r>
        <w:rPr>
          <w:sz w:val="28"/>
        </w:rPr>
        <w:t>невтручання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партій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невтручання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  <w:tab w:val="left" w:pos="2956"/>
          <w:tab w:val="left" w:pos="3566"/>
          <w:tab w:val="left" w:pos="5845"/>
          <w:tab w:val="left" w:pos="7507"/>
          <w:tab w:val="left" w:pos="8507"/>
        </w:tabs>
        <w:spacing w:before="0" w:after="0" w:line="242" w:lineRule="auto"/>
        <w:ind w:left="302" w:right="126" w:firstLine="283"/>
        <w:jc w:val="left"/>
        <w:rPr>
          <w:sz w:val="28"/>
        </w:rPr>
      </w:pPr>
      <w:r>
        <w:rPr>
          <w:sz w:val="28"/>
        </w:rPr>
        <w:t>різнобічність</w:t>
      </w:r>
      <w:r>
        <w:rPr>
          <w:sz w:val="28"/>
        </w:rPr>
        <w:tab/>
      </w:r>
      <w:r>
        <w:rPr>
          <w:sz w:val="28"/>
        </w:rPr>
        <w:t>та</w:t>
      </w:r>
      <w:r>
        <w:rPr>
          <w:sz w:val="28"/>
        </w:rPr>
        <w:tab/>
      </w:r>
      <w:r>
        <w:rPr>
          <w:sz w:val="28"/>
        </w:rPr>
        <w:t>збалансованість</w:t>
      </w:r>
      <w:r>
        <w:rPr>
          <w:sz w:val="28"/>
        </w:rPr>
        <w:tab/>
      </w:r>
      <w:r>
        <w:rPr>
          <w:sz w:val="28"/>
        </w:rPr>
        <w:t>інформації</w:t>
      </w:r>
      <w:r>
        <w:rPr>
          <w:sz w:val="28"/>
        </w:rPr>
        <w:tab/>
      </w:r>
      <w:r>
        <w:rPr>
          <w:sz w:val="28"/>
        </w:rPr>
        <w:t>щодо</w:t>
      </w:r>
      <w:r>
        <w:rPr>
          <w:sz w:val="28"/>
        </w:rPr>
        <w:tab/>
      </w:r>
      <w:r>
        <w:rPr>
          <w:spacing w:val="-1"/>
          <w:sz w:val="28"/>
        </w:rPr>
        <w:t>політичних,</w:t>
      </w:r>
      <w:r>
        <w:rPr>
          <w:spacing w:val="-67"/>
          <w:sz w:val="28"/>
        </w:rPr>
        <w:t xml:space="preserve"> </w:t>
      </w:r>
      <w:r>
        <w:rPr>
          <w:sz w:val="28"/>
        </w:rPr>
        <w:t>світоглядних та</w:t>
      </w:r>
      <w:r>
        <w:rPr>
          <w:spacing w:val="-3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17" w:lineRule="exact"/>
        <w:ind w:left="1010" w:right="0" w:hanging="425"/>
        <w:jc w:val="left"/>
        <w:rPr>
          <w:sz w:val="28"/>
        </w:rPr>
      </w:pPr>
      <w:r>
        <w:rPr>
          <w:sz w:val="28"/>
        </w:rPr>
        <w:t>державно-громадське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державно-громадське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партнерство;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сприяння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навчанню</w:t>
      </w:r>
      <w:r>
        <w:rPr>
          <w:spacing w:val="-6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-5"/>
          <w:sz w:val="28"/>
        </w:rPr>
        <w:t xml:space="preserve"> </w:t>
      </w:r>
      <w:r>
        <w:rPr>
          <w:sz w:val="28"/>
        </w:rPr>
        <w:t>життя;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інтеграція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освітній та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простір;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нетерпимість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проявів</w:t>
      </w:r>
      <w:r>
        <w:rPr>
          <w:spacing w:val="-4"/>
          <w:sz w:val="28"/>
        </w:rPr>
        <w:t xml:space="preserve"> </w:t>
      </w:r>
      <w:r>
        <w:rPr>
          <w:sz w:val="28"/>
        </w:rPr>
        <w:t>корупції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хабарництва;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2" w:lineRule="auto"/>
        <w:ind w:left="302" w:right="131" w:firstLine="283"/>
        <w:jc w:val="left"/>
        <w:rPr>
          <w:sz w:val="28"/>
        </w:rPr>
      </w:pPr>
      <w:r>
        <w:rPr>
          <w:sz w:val="28"/>
        </w:rPr>
        <w:t>доступність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24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22"/>
          <w:sz w:val="28"/>
        </w:rPr>
        <w:t xml:space="preserve"> </w:t>
      </w:r>
      <w:r>
        <w:rPr>
          <w:sz w:val="28"/>
        </w:rPr>
        <w:t>всіх</w:t>
      </w:r>
      <w:r>
        <w:rPr>
          <w:spacing w:val="24"/>
          <w:sz w:val="28"/>
        </w:rPr>
        <w:t xml:space="preserve"> </w:t>
      </w:r>
      <w:r>
        <w:rPr>
          <w:sz w:val="28"/>
        </w:rPr>
        <w:t>форм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типів</w:t>
      </w:r>
      <w:r>
        <w:rPr>
          <w:spacing w:val="22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25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що надаються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державою.</w:t>
      </w:r>
    </w:p>
    <w:p>
      <w:pPr>
        <w:pStyle w:val="7"/>
        <w:spacing w:line="317" w:lineRule="exact"/>
        <w:ind w:left="868" w:firstLine="0"/>
        <w:jc w:val="left"/>
      </w:pPr>
      <w:r>
        <w:t>Освіта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закладі</w:t>
      </w:r>
      <w:r>
        <w:rPr>
          <w:spacing w:val="-1"/>
        </w:rPr>
        <w:t xml:space="preserve"> </w:t>
      </w:r>
      <w:r>
        <w:t>будується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рівних</w:t>
      </w:r>
      <w:r>
        <w:rPr>
          <w:spacing w:val="-1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всіх.</w:t>
      </w:r>
    </w:p>
    <w:p>
      <w:pPr>
        <w:pStyle w:val="10"/>
        <w:numPr>
          <w:ilvl w:val="0"/>
          <w:numId w:val="0"/>
        </w:numPr>
        <w:tabs>
          <w:tab w:val="left" w:pos="1500"/>
        </w:tabs>
        <w:spacing w:before="0" w:after="0" w:line="322" w:lineRule="exact"/>
        <w:ind w:left="867" w:leftChars="0" w:right="0" w:rightChars="0"/>
        <w:jc w:val="left"/>
        <w:rPr>
          <w:sz w:val="28"/>
        </w:rPr>
      </w:pPr>
      <w:r>
        <w:rPr>
          <w:rFonts w:hint="default"/>
          <w:sz w:val="28"/>
          <w:lang w:val="uk-UA"/>
        </w:rPr>
        <w:t xml:space="preserve">1.12. </w:t>
      </w:r>
      <w:r>
        <w:rPr>
          <w:sz w:val="28"/>
        </w:rPr>
        <w:t>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1"/>
          <w:sz w:val="28"/>
        </w:rPr>
        <w:t xml:space="preserve"> </w:t>
      </w:r>
      <w:r>
        <w:rPr>
          <w:sz w:val="28"/>
        </w:rPr>
        <w:t>мова.</w:t>
      </w:r>
    </w:p>
    <w:p>
      <w:pPr>
        <w:pStyle w:val="10"/>
        <w:numPr>
          <w:ilvl w:val="0"/>
          <w:numId w:val="0"/>
        </w:numPr>
        <w:tabs>
          <w:tab w:val="left" w:pos="1500"/>
        </w:tabs>
        <w:spacing w:before="0" w:after="0" w:line="322" w:lineRule="exact"/>
        <w:ind w:left="867" w:leftChars="0" w:right="0" w:rightChars="0"/>
        <w:jc w:val="left"/>
        <w:rPr>
          <w:sz w:val="28"/>
        </w:rPr>
      </w:pPr>
      <w:r>
        <w:rPr>
          <w:rFonts w:hint="default"/>
          <w:sz w:val="28"/>
          <w:lang w:val="uk-UA"/>
        </w:rPr>
        <w:t xml:space="preserve">1.13.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запроваджено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профілі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навчання: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0" w:after="0" w:line="240" w:lineRule="auto"/>
        <w:ind w:left="1010" w:right="0" w:hanging="423"/>
        <w:jc w:val="left"/>
        <w:rPr>
          <w:sz w:val="28"/>
        </w:rPr>
      </w:pPr>
      <w:r>
        <w:rPr>
          <w:sz w:val="28"/>
        </w:rPr>
        <w:t>біологічний;</w:t>
      </w:r>
    </w:p>
    <w:p>
      <w:pPr>
        <w:pStyle w:val="10"/>
        <w:numPr>
          <w:ilvl w:val="1"/>
          <w:numId w:val="3"/>
        </w:numPr>
        <w:tabs>
          <w:tab w:val="left" w:pos="1009"/>
          <w:tab w:val="left" w:pos="1010"/>
        </w:tabs>
        <w:spacing w:before="2" w:after="0" w:line="322" w:lineRule="exact"/>
        <w:ind w:left="1010" w:right="0" w:hanging="423"/>
        <w:jc w:val="left"/>
        <w:rPr>
          <w:sz w:val="28"/>
        </w:rPr>
      </w:pPr>
      <w:r>
        <w:rPr>
          <w:sz w:val="28"/>
        </w:rPr>
        <w:t>інформа</w:t>
      </w:r>
      <w:r>
        <w:rPr>
          <w:sz w:val="28"/>
          <w:lang w:val="uk-UA"/>
        </w:rPr>
        <w:t>тич</w:t>
      </w:r>
      <w:r>
        <w:rPr>
          <w:sz w:val="28"/>
        </w:rPr>
        <w:t>н</w:t>
      </w:r>
      <w:r>
        <w:rPr>
          <w:sz w:val="28"/>
          <w:lang w:val="uk-UA"/>
        </w:rPr>
        <w:t>ий</w:t>
      </w:r>
      <w:r>
        <w:rPr>
          <w:sz w:val="28"/>
        </w:rPr>
        <w:t>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0"/>
          <w:numId w:val="0"/>
        </w:numPr>
        <w:tabs>
          <w:tab w:val="left" w:pos="865"/>
        </w:tabs>
        <w:spacing w:before="0" w:after="0" w:line="240" w:lineRule="auto"/>
        <w:ind w:left="301" w:leftChars="0" w:right="0" w:rightChars="0"/>
        <w:jc w:val="left"/>
        <w:rPr>
          <w:sz w:val="28"/>
        </w:rPr>
      </w:pPr>
      <w:r>
        <w:rPr>
          <w:rFonts w:hint="default"/>
          <w:sz w:val="28"/>
          <w:lang w:val="uk-UA"/>
        </w:rPr>
        <w:t xml:space="preserve">1.14. </w:t>
      </w:r>
      <w:r>
        <w:rPr>
          <w:sz w:val="28"/>
        </w:rPr>
        <w:t>Автономія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правом: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1" w:after="0" w:line="240" w:lineRule="auto"/>
        <w:ind w:left="1010" w:right="0" w:hanging="708"/>
        <w:jc w:val="left"/>
        <w:rPr>
          <w:sz w:val="28"/>
        </w:rPr>
      </w:pPr>
      <w:r>
        <w:rPr>
          <w:sz w:val="28"/>
        </w:rPr>
        <w:t>брати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 освіти;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322" w:lineRule="exact"/>
        <w:ind w:left="1010" w:right="0" w:hanging="708"/>
        <w:jc w:val="left"/>
        <w:rPr>
          <w:sz w:val="28"/>
        </w:rPr>
      </w:pPr>
      <w:r>
        <w:rPr>
          <w:sz w:val="28"/>
        </w:rPr>
        <w:t>налагоджувати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322" w:lineRule="exact"/>
        <w:ind w:left="1010" w:right="0" w:hanging="708"/>
        <w:jc w:val="left"/>
        <w:rPr>
          <w:sz w:val="28"/>
        </w:rPr>
      </w:pPr>
      <w:r>
        <w:rPr>
          <w:sz w:val="28"/>
        </w:rPr>
        <w:t>проходити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</w:t>
      </w:r>
      <w:r>
        <w:rPr>
          <w:spacing w:val="-2"/>
          <w:sz w:val="28"/>
        </w:rPr>
        <w:t xml:space="preserve"> </w:t>
      </w:r>
      <w:r>
        <w:rPr>
          <w:sz w:val="28"/>
        </w:rPr>
        <w:t>(контроль);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0" w:lineRule="auto"/>
        <w:ind w:left="302" w:right="127" w:firstLine="0"/>
        <w:jc w:val="left"/>
        <w:rPr>
          <w:sz w:val="28"/>
        </w:rPr>
      </w:pPr>
      <w:r>
        <w:rPr>
          <w:sz w:val="28"/>
        </w:rPr>
        <w:t>самостійно</w:t>
      </w:r>
      <w:r>
        <w:rPr>
          <w:spacing w:val="37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39"/>
          <w:sz w:val="28"/>
        </w:rPr>
        <w:t xml:space="preserve"> </w:t>
      </w:r>
      <w:r>
        <w:rPr>
          <w:sz w:val="28"/>
        </w:rPr>
        <w:t>форми,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321" w:lineRule="exact"/>
        <w:ind w:left="1010" w:right="0" w:hanging="708"/>
        <w:jc w:val="left"/>
        <w:rPr>
          <w:sz w:val="28"/>
        </w:rPr>
      </w:pPr>
      <w:r>
        <w:rPr>
          <w:sz w:val="28"/>
        </w:rPr>
        <w:t>самостійно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-3"/>
          <w:sz w:val="28"/>
        </w:rPr>
        <w:t xml:space="preserve"> </w:t>
      </w:r>
      <w:r>
        <w:rPr>
          <w:sz w:val="28"/>
        </w:rPr>
        <w:t>(освітні)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-6"/>
          <w:sz w:val="28"/>
        </w:rPr>
        <w:t xml:space="preserve"> </w:t>
      </w:r>
      <w:r>
        <w:rPr>
          <w:sz w:val="28"/>
        </w:rPr>
        <w:t>(програми);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2" w:after="0" w:line="240" w:lineRule="auto"/>
        <w:ind w:left="302" w:right="129" w:firstLine="0"/>
        <w:jc w:val="both"/>
        <w:rPr>
          <w:sz w:val="28"/>
        </w:rPr>
      </w:pPr>
      <w:r>
        <w:rPr>
          <w:sz w:val="28"/>
        </w:rPr>
        <w:t>на основі освітньої (освітніх) програми (програм) розробляти 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експериментальні та індивідуальні 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плани;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321" w:lineRule="exact"/>
        <w:ind w:left="1010" w:right="0" w:hanging="708"/>
        <w:jc w:val="both"/>
        <w:rPr>
          <w:sz w:val="28"/>
        </w:rPr>
      </w:pPr>
      <w:r>
        <w:rPr>
          <w:sz w:val="28"/>
        </w:rPr>
        <w:t>планувати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0" w:lineRule="auto"/>
        <w:ind w:left="302" w:right="122" w:firstLine="0"/>
        <w:jc w:val="both"/>
        <w:rPr>
          <w:sz w:val="28"/>
        </w:rPr>
      </w:pP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центрами проводити науково-дослідну, експериментальну, пошукову 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не суперечить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2" w:after="0" w:line="240" w:lineRule="auto"/>
        <w:ind w:left="302" w:right="129" w:firstLine="0"/>
        <w:jc w:val="both"/>
        <w:rPr>
          <w:sz w:val="28"/>
        </w:rPr>
      </w:pPr>
      <w:r>
        <w:rPr>
          <w:sz w:val="28"/>
        </w:rPr>
        <w:t>використовувати різні форми морального стимулювання та матеріального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0" w:lineRule="auto"/>
        <w:ind w:left="302" w:right="122" w:firstLine="0"/>
        <w:jc w:val="both"/>
        <w:rPr>
          <w:sz w:val="28"/>
        </w:rPr>
      </w:pPr>
      <w:r>
        <w:rPr>
          <w:sz w:val="28"/>
        </w:rPr>
        <w:t>розпоряджатися рухомим і нерухомим майном згідно з 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цим Статутом;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2" w:lineRule="auto"/>
        <w:ind w:left="302" w:right="119" w:firstLine="0"/>
        <w:jc w:val="both"/>
        <w:rPr>
          <w:sz w:val="28"/>
        </w:rPr>
      </w:pPr>
      <w:r>
        <w:rPr>
          <w:sz w:val="28"/>
        </w:rPr>
        <w:t>отримувати кошти і матеріальні цінності від органів виконавчої 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 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 осіб;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2" w:lineRule="auto"/>
        <w:ind w:left="302" w:right="119" w:firstLine="0"/>
        <w:jc w:val="both"/>
        <w:rPr>
          <w:sz w:val="28"/>
        </w:rPr>
      </w:pPr>
      <w:r>
        <w:rPr>
          <w:sz w:val="28"/>
        </w:rPr>
        <w:t>залишати у своєму розпорядженні і використовувати власні 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321" w:lineRule="exact"/>
        <w:ind w:left="1010" w:right="0" w:hanging="708"/>
        <w:jc w:val="both"/>
        <w:rPr>
          <w:sz w:val="28"/>
        </w:rPr>
      </w:pPr>
      <w:r>
        <w:rPr>
          <w:sz w:val="28"/>
        </w:rPr>
        <w:t>розвивати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матеріально-технічну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базу;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322" w:lineRule="exact"/>
        <w:ind w:left="1010" w:right="0" w:hanging="708"/>
        <w:jc w:val="both"/>
        <w:rPr>
          <w:sz w:val="28"/>
        </w:rPr>
      </w:pPr>
      <w:r>
        <w:rPr>
          <w:sz w:val="28"/>
        </w:rPr>
        <w:t>упроваджувати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експериментальні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програми;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0" w:lineRule="auto"/>
        <w:ind w:left="1010" w:right="0" w:hanging="708"/>
        <w:jc w:val="both"/>
        <w:rPr>
          <w:sz w:val="28"/>
        </w:rPr>
      </w:pPr>
      <w:r>
        <w:rPr>
          <w:sz w:val="28"/>
        </w:rPr>
        <w:t>самостійно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добір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розстановку</w:t>
      </w:r>
      <w:r>
        <w:rPr>
          <w:spacing w:val="-6"/>
          <w:sz w:val="28"/>
        </w:rPr>
        <w:t xml:space="preserve"> </w:t>
      </w:r>
      <w:r>
        <w:rPr>
          <w:sz w:val="28"/>
        </w:rPr>
        <w:t>кадрів;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2" w:after="0" w:line="322" w:lineRule="exact"/>
        <w:ind w:left="1010" w:right="0" w:hanging="708"/>
        <w:jc w:val="both"/>
        <w:rPr>
          <w:sz w:val="28"/>
        </w:rPr>
      </w:pPr>
      <w:r>
        <w:rPr>
          <w:sz w:val="28"/>
        </w:rPr>
        <w:t>користуватись</w:t>
      </w:r>
      <w:r>
        <w:rPr>
          <w:spacing w:val="-6"/>
          <w:sz w:val="28"/>
        </w:rPr>
        <w:t xml:space="preserve"> </w:t>
      </w:r>
      <w:r>
        <w:rPr>
          <w:sz w:val="28"/>
        </w:rPr>
        <w:t>пільгами,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передбаченими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державою;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0" w:lineRule="auto"/>
        <w:ind w:left="302" w:right="127" w:firstLine="0"/>
        <w:jc w:val="both"/>
        <w:rPr>
          <w:sz w:val="28"/>
        </w:rPr>
      </w:pP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рухів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науково-дослідницької,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пошукової,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просвітницької роботи;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0" w:lineRule="auto"/>
        <w:ind w:left="302" w:right="126" w:firstLine="0"/>
        <w:jc w:val="both"/>
        <w:rPr>
          <w:sz w:val="28"/>
        </w:rPr>
      </w:pPr>
      <w:r>
        <w:rPr>
          <w:sz w:val="28"/>
        </w:rPr>
        <w:t>здавати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законодавством;</w:t>
      </w:r>
    </w:p>
    <w:p>
      <w:pPr>
        <w:pStyle w:val="10"/>
        <w:numPr>
          <w:ilvl w:val="0"/>
          <w:numId w:val="4"/>
        </w:numPr>
        <w:tabs>
          <w:tab w:val="left" w:pos="1009"/>
          <w:tab w:val="left" w:pos="1010"/>
        </w:tabs>
        <w:spacing w:before="0" w:after="0" w:line="240" w:lineRule="auto"/>
        <w:ind w:left="302" w:right="129" w:firstLine="0"/>
        <w:jc w:val="both"/>
        <w:rPr>
          <w:sz w:val="28"/>
        </w:rPr>
      </w:pPr>
      <w:r>
        <w:rPr>
          <w:sz w:val="28"/>
        </w:rPr>
        <w:t>надавати оплачувані освітні послуги відповідно до порядку, 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законодавством;</w:t>
      </w:r>
    </w:p>
    <w:p>
      <w:pPr>
        <w:pStyle w:val="10"/>
        <w:numPr>
          <w:ilvl w:val="0"/>
          <w:numId w:val="4"/>
        </w:numPr>
        <w:tabs>
          <w:tab w:val="left" w:pos="707"/>
          <w:tab w:val="left" w:pos="1010"/>
        </w:tabs>
        <w:spacing w:before="0" w:after="0" w:line="322" w:lineRule="exact"/>
        <w:ind w:left="1010" w:right="2518" w:hanging="1010"/>
        <w:jc w:val="right"/>
        <w:rPr>
          <w:sz w:val="28"/>
        </w:rPr>
      </w:pPr>
      <w:r>
        <w:rPr>
          <w:sz w:val="28"/>
        </w:rPr>
        <w:t>здійснювати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дії,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суперечать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законодавству.</w:t>
      </w:r>
    </w:p>
    <w:p>
      <w:pPr>
        <w:pStyle w:val="10"/>
        <w:numPr>
          <w:ilvl w:val="0"/>
          <w:numId w:val="0"/>
        </w:numPr>
        <w:tabs>
          <w:tab w:val="left" w:pos="631"/>
        </w:tabs>
        <w:spacing w:before="0" w:after="0" w:line="322" w:lineRule="exact"/>
        <w:ind w:right="2495" w:rightChars="0" w:firstLine="140" w:firstLineChars="5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1.15.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створюватись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функціонувати:</w:t>
      </w:r>
    </w:p>
    <w:p>
      <w:pPr>
        <w:pStyle w:val="10"/>
        <w:numPr>
          <w:ilvl w:val="1"/>
          <w:numId w:val="4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3"/>
        <w:jc w:val="left"/>
        <w:rPr>
          <w:sz w:val="28"/>
        </w:rPr>
      </w:pPr>
      <w:r>
        <w:rPr>
          <w:sz w:val="28"/>
        </w:rPr>
        <w:t>структурні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підрозділи;</w:t>
      </w:r>
    </w:p>
    <w:p>
      <w:pPr>
        <w:pStyle w:val="10"/>
        <w:numPr>
          <w:ilvl w:val="1"/>
          <w:numId w:val="4"/>
        </w:numPr>
        <w:tabs>
          <w:tab w:val="left" w:pos="1009"/>
          <w:tab w:val="left" w:pos="1010"/>
        </w:tabs>
        <w:spacing w:before="0" w:after="0" w:line="240" w:lineRule="auto"/>
        <w:ind w:left="1010" w:right="0" w:hanging="423"/>
        <w:jc w:val="left"/>
        <w:rPr>
          <w:sz w:val="28"/>
        </w:rPr>
      </w:pPr>
      <w:r>
        <w:rPr>
          <w:sz w:val="28"/>
        </w:rPr>
        <w:t>методичні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  <w:lang w:val="uk-UA"/>
        </w:rPr>
        <w:t>комісії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10"/>
        <w:numPr>
          <w:ilvl w:val="1"/>
          <w:numId w:val="4"/>
        </w:numPr>
        <w:tabs>
          <w:tab w:val="left" w:pos="1009"/>
          <w:tab w:val="left" w:pos="1010"/>
        </w:tabs>
        <w:spacing w:before="2" w:after="0" w:line="322" w:lineRule="exact"/>
        <w:ind w:left="1010" w:right="0" w:hanging="423"/>
        <w:jc w:val="left"/>
        <w:rPr>
          <w:sz w:val="28"/>
        </w:rPr>
      </w:pPr>
      <w:r>
        <w:rPr>
          <w:sz w:val="28"/>
        </w:rPr>
        <w:t>психологічна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служба,</w:t>
      </w:r>
      <w:r>
        <w:rPr>
          <w:spacing w:val="-4"/>
          <w:sz w:val="28"/>
        </w:rPr>
        <w:t xml:space="preserve"> </w:t>
      </w:r>
      <w:r>
        <w:rPr>
          <w:sz w:val="28"/>
        </w:rPr>
        <w:t>яку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психологи;</w:t>
      </w:r>
    </w:p>
    <w:p>
      <w:pPr>
        <w:pStyle w:val="10"/>
        <w:numPr>
          <w:ilvl w:val="1"/>
          <w:numId w:val="4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3"/>
        <w:jc w:val="left"/>
        <w:rPr>
          <w:sz w:val="28"/>
        </w:rPr>
      </w:pPr>
      <w:r>
        <w:rPr>
          <w:sz w:val="28"/>
        </w:rPr>
        <w:t>соціально-педагогічний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патронаж</w:t>
      </w:r>
      <w:r>
        <w:rPr>
          <w:spacing w:val="-6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соціальним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педагогом.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0"/>
          <w:numId w:val="0"/>
        </w:numPr>
        <w:tabs>
          <w:tab w:val="left" w:pos="1562"/>
        </w:tabs>
        <w:spacing w:before="0" w:after="0" w:line="240" w:lineRule="auto"/>
        <w:ind w:right="121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1.16. </w:t>
      </w:r>
      <w:r>
        <w:rPr>
          <w:sz w:val="28"/>
        </w:rPr>
        <w:t>Заклад освіти в своїй діяльності керується Конституцією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України «Про освіту», «Про повну загальну середню освіту», 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законодавчими актами України, постановами Верховної Ради України,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України, прийнятими відповідно до Конституції та законів України,</w:t>
      </w:r>
      <w:r>
        <w:rPr>
          <w:spacing w:val="-67"/>
          <w:sz w:val="28"/>
        </w:rPr>
        <w:t xml:space="preserve"> </w:t>
      </w:r>
      <w:r>
        <w:rPr>
          <w:sz w:val="28"/>
        </w:rPr>
        <w:t>Кабінету Міністрів України, наказами, інших центральних органів 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Статутом.</w:t>
      </w:r>
    </w:p>
    <w:p>
      <w:pPr>
        <w:pStyle w:val="10"/>
        <w:numPr>
          <w:ilvl w:val="0"/>
          <w:numId w:val="0"/>
        </w:numPr>
        <w:tabs>
          <w:tab w:val="left" w:pos="1598"/>
        </w:tabs>
        <w:spacing w:before="0" w:after="0" w:line="240" w:lineRule="auto"/>
        <w:ind w:right="124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1.17.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в межах компетенції, передбаченої чинним законодавством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цим Статутом.</w:t>
      </w:r>
    </w:p>
    <w:p>
      <w:pPr>
        <w:pStyle w:val="10"/>
        <w:numPr>
          <w:ilvl w:val="0"/>
          <w:numId w:val="0"/>
        </w:numPr>
        <w:tabs>
          <w:tab w:val="left" w:pos="1634"/>
        </w:tabs>
        <w:spacing w:before="0" w:after="0" w:line="242" w:lineRule="auto"/>
        <w:ind w:right="129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1.18.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державою за:</w:t>
      </w:r>
    </w:p>
    <w:p>
      <w:pPr>
        <w:pStyle w:val="10"/>
        <w:numPr>
          <w:ilvl w:val="0"/>
          <w:numId w:val="5"/>
        </w:numPr>
        <w:tabs>
          <w:tab w:val="left" w:pos="466"/>
        </w:tabs>
        <w:spacing w:before="0" w:after="0" w:line="317" w:lineRule="exact"/>
        <w:ind w:left="465" w:right="0" w:hanging="164"/>
        <w:jc w:val="both"/>
        <w:rPr>
          <w:sz w:val="28"/>
        </w:rPr>
      </w:pPr>
      <w:r>
        <w:rPr>
          <w:sz w:val="28"/>
        </w:rPr>
        <w:t>безпечні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0"/>
          <w:numId w:val="5"/>
        </w:numPr>
        <w:tabs>
          <w:tab w:val="left" w:pos="466"/>
        </w:tabs>
        <w:spacing w:before="0" w:after="0" w:line="322" w:lineRule="exact"/>
        <w:ind w:left="465" w:right="0" w:hanging="164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0"/>
          <w:numId w:val="0"/>
        </w:numPr>
        <w:tabs>
          <w:tab w:val="left" w:pos="674"/>
        </w:tabs>
        <w:spacing w:before="0" w:after="0" w:line="240" w:lineRule="auto"/>
        <w:ind w:left="302" w:leftChars="0" w:right="125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-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rFonts w:hint="default"/>
          <w:sz w:val="28"/>
          <w:lang w:val="uk-UA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угодами;</w:t>
      </w:r>
    </w:p>
    <w:p>
      <w:pPr>
        <w:pStyle w:val="10"/>
        <w:numPr>
          <w:ilvl w:val="0"/>
          <w:numId w:val="5"/>
        </w:numPr>
        <w:tabs>
          <w:tab w:val="left" w:pos="466"/>
        </w:tabs>
        <w:spacing w:before="0" w:after="0" w:line="321" w:lineRule="exact"/>
        <w:ind w:left="465" w:right="0" w:hanging="164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дисципліни;</w:t>
      </w:r>
    </w:p>
    <w:p>
      <w:pPr>
        <w:pStyle w:val="10"/>
        <w:numPr>
          <w:ilvl w:val="0"/>
          <w:numId w:val="5"/>
        </w:numPr>
        <w:tabs>
          <w:tab w:val="left" w:pos="466"/>
        </w:tabs>
        <w:spacing w:before="0" w:after="0" w:line="322" w:lineRule="exact"/>
        <w:ind w:left="465" w:right="0" w:hanging="164"/>
        <w:jc w:val="both"/>
        <w:rPr>
          <w:sz w:val="28"/>
        </w:rPr>
      </w:pPr>
      <w:r>
        <w:rPr>
          <w:sz w:val="28"/>
        </w:rPr>
        <w:t>прозорість,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-6"/>
          <w:sz w:val="28"/>
        </w:rPr>
        <w:t xml:space="preserve"> </w:t>
      </w:r>
      <w:r>
        <w:rPr>
          <w:sz w:val="28"/>
        </w:rPr>
        <w:t>відкритість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10"/>
        <w:numPr>
          <w:ilvl w:val="0"/>
          <w:numId w:val="0"/>
        </w:numPr>
        <w:tabs>
          <w:tab w:val="left" w:pos="1818"/>
        </w:tabs>
        <w:spacing w:before="0" w:after="0" w:line="240" w:lineRule="auto"/>
        <w:ind w:right="124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1.19. </w:t>
      </w:r>
      <w:r>
        <w:rPr>
          <w:sz w:val="28"/>
        </w:rPr>
        <w:t>Медичне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штату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штату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10"/>
        <w:numPr>
          <w:ilvl w:val="0"/>
          <w:numId w:val="0"/>
        </w:numPr>
        <w:tabs>
          <w:tab w:val="left" w:pos="1569"/>
        </w:tabs>
        <w:spacing w:before="0" w:after="0" w:line="240" w:lineRule="auto"/>
        <w:ind w:right="121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1.20.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нешкідливі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 навчання,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 умови для фізичного розвитку та зміцнення здоров’я, формує гігієнічні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 та засади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учнів.</w:t>
      </w:r>
    </w:p>
    <w:p>
      <w:pPr>
        <w:pStyle w:val="10"/>
        <w:numPr>
          <w:ilvl w:val="0"/>
          <w:numId w:val="0"/>
        </w:numPr>
        <w:tabs>
          <w:tab w:val="left" w:pos="1680"/>
        </w:tabs>
        <w:spacing w:before="72" w:after="0" w:line="240" w:lineRule="auto"/>
        <w:ind w:right="123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1.21.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закладі,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санітарно-епідемічних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харчування учнів у закладі встановлюються Кабінетом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7"/>
        <w:spacing w:before="1"/>
        <w:ind w:right="127" w:firstLine="0"/>
      </w:pPr>
      <w:r>
        <w:t>Контроль за охороною здоров’я та якістю харчування учнів покладається на</w:t>
      </w:r>
      <w:r>
        <w:rPr>
          <w:spacing w:val="1"/>
        </w:rPr>
        <w:t xml:space="preserve"> </w:t>
      </w:r>
      <w:r>
        <w:t>органи</w:t>
      </w:r>
      <w:r>
        <w:rPr>
          <w:spacing w:val="-1"/>
        </w:rPr>
        <w:t xml:space="preserve"> </w:t>
      </w:r>
      <w:r>
        <w:t>охорони здоров’я.</w:t>
      </w:r>
    </w:p>
    <w:p>
      <w:pPr>
        <w:pStyle w:val="10"/>
        <w:numPr>
          <w:ilvl w:val="0"/>
          <w:numId w:val="0"/>
        </w:numPr>
        <w:tabs>
          <w:tab w:val="left" w:pos="1641"/>
        </w:tabs>
        <w:spacing w:before="0" w:after="0" w:line="240" w:lineRule="auto"/>
        <w:ind w:right="131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1.22. </w:t>
      </w:r>
      <w:r>
        <w:rPr>
          <w:sz w:val="28"/>
        </w:rPr>
        <w:t>Взаємовідносини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угодами, що укладені між</w:t>
      </w:r>
      <w:r>
        <w:rPr>
          <w:spacing w:val="-2"/>
          <w:sz w:val="28"/>
        </w:rPr>
        <w:t xml:space="preserve"> </w:t>
      </w:r>
      <w:r>
        <w:rPr>
          <w:sz w:val="28"/>
        </w:rPr>
        <w:t>ними.</w:t>
      </w:r>
    </w:p>
    <w:p>
      <w:pPr>
        <w:pStyle w:val="10"/>
        <w:numPr>
          <w:ilvl w:val="0"/>
          <w:numId w:val="0"/>
        </w:numPr>
        <w:tabs>
          <w:tab w:val="left" w:pos="1641"/>
        </w:tabs>
        <w:spacing w:before="0" w:after="0" w:line="240" w:lineRule="auto"/>
        <w:ind w:right="131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1.23.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символіку:</w:t>
      </w:r>
      <w:r>
        <w:rPr>
          <w:spacing w:val="1"/>
          <w:sz w:val="28"/>
        </w:rPr>
        <w:t xml:space="preserve"> </w:t>
      </w:r>
      <w:r>
        <w:rPr>
          <w:sz w:val="28"/>
        </w:rPr>
        <w:t>гімн,</w:t>
      </w:r>
      <w:r>
        <w:rPr>
          <w:spacing w:val="1"/>
          <w:sz w:val="28"/>
        </w:rPr>
        <w:t xml:space="preserve"> </w:t>
      </w:r>
      <w:r>
        <w:rPr>
          <w:sz w:val="28"/>
        </w:rPr>
        <w:t>герб,</w:t>
      </w:r>
      <w:r>
        <w:rPr>
          <w:spacing w:val="1"/>
          <w:sz w:val="28"/>
        </w:rPr>
        <w:t xml:space="preserve"> </w:t>
      </w:r>
      <w:r>
        <w:rPr>
          <w:sz w:val="28"/>
        </w:rPr>
        <w:t>прапор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процесу.</w:t>
      </w:r>
    </w:p>
    <w:p>
      <w:pPr>
        <w:pStyle w:val="10"/>
        <w:numPr>
          <w:ilvl w:val="0"/>
          <w:numId w:val="0"/>
        </w:numPr>
        <w:tabs>
          <w:tab w:val="left" w:pos="1626"/>
        </w:tabs>
        <w:spacing w:before="0" w:after="0" w:line="242" w:lineRule="auto"/>
        <w:ind w:right="129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1.24.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неприбутковою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доходів.</w:t>
      </w:r>
    </w:p>
    <w:p>
      <w:pPr>
        <w:pStyle w:val="10"/>
        <w:numPr>
          <w:ilvl w:val="0"/>
          <w:numId w:val="0"/>
        </w:numPr>
        <w:tabs>
          <w:tab w:val="left" w:pos="1639"/>
        </w:tabs>
        <w:spacing w:before="0" w:after="0" w:line="240" w:lineRule="auto"/>
        <w:ind w:right="129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1.25. </w:t>
      </w:r>
      <w:r>
        <w:rPr>
          <w:sz w:val="28"/>
        </w:rPr>
        <w:t>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розподіляти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1"/>
          <w:sz w:val="28"/>
        </w:rPr>
        <w:t xml:space="preserve"> </w:t>
      </w:r>
      <w:r>
        <w:rPr>
          <w:sz w:val="28"/>
        </w:rPr>
        <w:t>(прибутки)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 для розподілу серед засновників (учасників), членів такої 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(крім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внеску),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 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 осіб.</w:t>
      </w:r>
    </w:p>
    <w:p>
      <w:pPr>
        <w:pStyle w:val="10"/>
        <w:numPr>
          <w:ilvl w:val="0"/>
          <w:numId w:val="0"/>
        </w:numPr>
        <w:tabs>
          <w:tab w:val="left" w:pos="1545"/>
        </w:tabs>
        <w:spacing w:before="0" w:after="0" w:line="240" w:lineRule="auto"/>
        <w:ind w:right="130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1.26. </w:t>
      </w:r>
      <w:r>
        <w:rPr>
          <w:sz w:val="28"/>
        </w:rPr>
        <w:t>Доходи (прибутки) закладу освіти використовуються виключно для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 видатків на утримання закладу, реалізації мети (цілей, завдань) 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його установчими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>
      <w:pPr>
        <w:pStyle w:val="10"/>
        <w:numPr>
          <w:ilvl w:val="0"/>
          <w:numId w:val="0"/>
        </w:numPr>
        <w:tabs>
          <w:tab w:val="left" w:pos="1506"/>
        </w:tabs>
        <w:spacing w:before="0" w:after="0" w:line="240" w:lineRule="auto"/>
        <w:ind w:right="127" w:rightChars="0"/>
        <w:jc w:val="both"/>
        <w:rPr>
          <w:sz w:val="28"/>
        </w:rPr>
      </w:pPr>
      <w:r>
        <w:rPr>
          <w:rFonts w:hint="default"/>
          <w:sz w:val="28"/>
          <w:lang w:val="uk-UA"/>
        </w:rPr>
        <w:t xml:space="preserve">1.27. </w:t>
      </w:r>
      <w:r>
        <w:rPr>
          <w:sz w:val="28"/>
        </w:rPr>
        <w:t>У разі припинення юридичної особи (в результаті її ліквідації, злиття,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поділу,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перетворення)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одній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неприбутковим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зараховуються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7"/>
        <w:spacing w:before="10"/>
        <w:ind w:left="0" w:firstLine="0"/>
        <w:jc w:val="left"/>
        <w:rPr>
          <w:sz w:val="27"/>
        </w:rPr>
      </w:pPr>
    </w:p>
    <w:p>
      <w:pPr>
        <w:pStyle w:val="3"/>
        <w:ind w:left="1758"/>
        <w:rPr>
          <w:sz w:val="32"/>
          <w:szCs w:val="32"/>
        </w:rPr>
      </w:pPr>
      <w:r>
        <w:rPr>
          <w:sz w:val="32"/>
          <w:szCs w:val="32"/>
        </w:rPr>
        <w:t>ІІ.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Організація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освітнього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процесу</w:t>
      </w:r>
    </w:p>
    <w:p>
      <w:pPr>
        <w:pStyle w:val="7"/>
        <w:spacing w:before="6"/>
        <w:ind w:left="0" w:firstLine="0"/>
        <w:jc w:val="left"/>
        <w:rPr>
          <w:b/>
          <w:sz w:val="28"/>
          <w:szCs w:val="32"/>
        </w:rPr>
      </w:pPr>
    </w:p>
    <w:p>
      <w:pPr>
        <w:pStyle w:val="10"/>
        <w:numPr>
          <w:ilvl w:val="1"/>
          <w:numId w:val="6"/>
        </w:numPr>
        <w:tabs>
          <w:tab w:val="left" w:pos="1459"/>
        </w:tabs>
        <w:spacing w:before="0" w:after="0" w:line="240" w:lineRule="auto"/>
        <w:ind w:left="302" w:right="232" w:firstLine="566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ліцензії,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законодавством порядку.</w:t>
      </w:r>
    </w:p>
    <w:p>
      <w:pPr>
        <w:pStyle w:val="10"/>
        <w:numPr>
          <w:ilvl w:val="1"/>
          <w:numId w:val="6"/>
        </w:numPr>
        <w:tabs>
          <w:tab w:val="left" w:pos="1475"/>
        </w:tabs>
        <w:spacing w:before="0" w:after="0" w:line="240" w:lineRule="auto"/>
        <w:ind w:left="302" w:right="229" w:firstLine="566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планує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схвалюється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та затверджується керівником.</w:t>
      </w:r>
    </w:p>
    <w:p>
      <w:pPr>
        <w:pStyle w:val="10"/>
        <w:numPr>
          <w:ilvl w:val="1"/>
          <w:numId w:val="6"/>
        </w:numPr>
        <w:tabs>
          <w:tab w:val="left" w:pos="1500"/>
        </w:tabs>
        <w:spacing w:before="1" w:after="0" w:line="240" w:lineRule="auto"/>
        <w:ind w:left="302" w:right="233" w:firstLine="566"/>
        <w:jc w:val="both"/>
        <w:rPr>
          <w:sz w:val="28"/>
        </w:rPr>
      </w:pP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схвалюється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керівником.</w:t>
      </w:r>
    </w:p>
    <w:p>
      <w:pPr>
        <w:pStyle w:val="10"/>
        <w:numPr>
          <w:ilvl w:val="1"/>
          <w:numId w:val="6"/>
        </w:numPr>
        <w:tabs>
          <w:tab w:val="left" w:pos="1487"/>
        </w:tabs>
        <w:spacing w:before="0" w:after="0" w:line="240" w:lineRule="auto"/>
        <w:ind w:left="302" w:right="226" w:firstLine="566"/>
        <w:jc w:val="both"/>
        <w:rPr>
          <w:sz w:val="28"/>
        </w:rPr>
      </w:pP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 розроблених та затверджених відповідно до 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>
      <w:pPr>
        <w:pStyle w:val="10"/>
        <w:numPr>
          <w:ilvl w:val="1"/>
          <w:numId w:val="6"/>
        </w:numPr>
        <w:tabs>
          <w:tab w:val="left" w:pos="1656"/>
        </w:tabs>
        <w:spacing w:before="1" w:after="0" w:line="240" w:lineRule="auto"/>
        <w:ind w:left="302" w:right="234" w:firstLine="719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виховання.</w:t>
      </w:r>
    </w:p>
    <w:p>
      <w:pPr>
        <w:pStyle w:val="10"/>
        <w:numPr>
          <w:ilvl w:val="1"/>
          <w:numId w:val="6"/>
        </w:numPr>
        <w:tabs>
          <w:tab w:val="left" w:pos="1692"/>
        </w:tabs>
        <w:spacing w:before="0" w:after="0" w:line="240" w:lineRule="auto"/>
        <w:ind w:left="302" w:right="226" w:firstLine="719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гриф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</w:t>
      </w:r>
      <w:r>
        <w:rPr>
          <w:spacing w:val="7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стандартів,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дітей.</w:t>
      </w:r>
    </w:p>
    <w:p>
      <w:pPr>
        <w:pStyle w:val="10"/>
        <w:numPr>
          <w:ilvl w:val="1"/>
          <w:numId w:val="6"/>
        </w:numPr>
        <w:tabs>
          <w:tab w:val="left" w:pos="1612"/>
        </w:tabs>
        <w:spacing w:before="72" w:after="0" w:line="240" w:lineRule="auto"/>
        <w:ind w:left="302" w:right="227" w:firstLine="719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законодавства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галузі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освіти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Статуту   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7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71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інших</w:t>
      </w:r>
      <w:r>
        <w:rPr>
          <w:spacing w:val="7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</w:p>
    <w:p>
      <w:pPr>
        <w:pStyle w:val="10"/>
        <w:numPr>
          <w:ilvl w:val="1"/>
          <w:numId w:val="6"/>
        </w:numPr>
        <w:tabs>
          <w:tab w:val="left" w:pos="1615"/>
        </w:tabs>
        <w:spacing w:before="0" w:after="0" w:line="242" w:lineRule="auto"/>
        <w:ind w:left="302" w:right="127" w:firstLine="566"/>
        <w:jc w:val="both"/>
        <w:rPr>
          <w:sz w:val="28"/>
        </w:rPr>
      </w:pPr>
      <w:r>
        <w:rPr>
          <w:sz w:val="28"/>
        </w:rPr>
        <w:t>Наповнюваність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встановленої</w:t>
      </w:r>
      <w:r>
        <w:rPr>
          <w:spacing w:val="-3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зарахування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10"/>
        <w:numPr>
          <w:ilvl w:val="1"/>
          <w:numId w:val="6"/>
        </w:numPr>
        <w:tabs>
          <w:tab w:val="left" w:pos="1444"/>
        </w:tabs>
        <w:spacing w:before="0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згідно законодавства. При цьому за рішенням засновника 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менша</w:t>
      </w:r>
      <w:r>
        <w:rPr>
          <w:spacing w:val="-1"/>
          <w:sz w:val="28"/>
        </w:rPr>
        <w:t xml:space="preserve"> </w:t>
      </w:r>
      <w:r>
        <w:rPr>
          <w:sz w:val="28"/>
        </w:rPr>
        <w:t>наповнюваність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класів,</w:t>
      </w:r>
      <w:r>
        <w:rPr>
          <w:spacing w:val="-2"/>
          <w:sz w:val="28"/>
        </w:rPr>
        <w:t xml:space="preserve"> </w:t>
      </w:r>
      <w:r>
        <w:rPr>
          <w:sz w:val="28"/>
        </w:rPr>
        <w:t>груп.</w:t>
      </w:r>
    </w:p>
    <w:p>
      <w:pPr>
        <w:pStyle w:val="10"/>
        <w:numPr>
          <w:ilvl w:val="1"/>
          <w:numId w:val="6"/>
        </w:numPr>
        <w:tabs>
          <w:tab w:val="left" w:pos="1627"/>
        </w:tabs>
        <w:spacing w:before="0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Заклад створює умови для здобуття освіти особами з 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потребами.</w:t>
      </w:r>
    </w:p>
    <w:p>
      <w:pPr>
        <w:pStyle w:val="7"/>
        <w:ind w:right="121"/>
      </w:pP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  <w:r>
        <w:rPr>
          <w:spacing w:val="-67"/>
        </w:rPr>
        <w:t xml:space="preserve"> </w:t>
      </w:r>
      <w:r>
        <w:t>здійснюється за рахунок коштів освітніх субвенцій, державного та місцевих</w:t>
      </w:r>
      <w:r>
        <w:rPr>
          <w:spacing w:val="1"/>
        </w:rPr>
        <w:t xml:space="preserve"> </w:t>
      </w:r>
      <w:r>
        <w:t>бюджетів,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потреб</w:t>
      </w:r>
      <w:r>
        <w:rPr>
          <w:spacing w:val="-3"/>
        </w:rPr>
        <w:t xml:space="preserve"> </w:t>
      </w:r>
      <w:r>
        <w:t>дитини,</w:t>
      </w:r>
      <w:r>
        <w:rPr>
          <w:spacing w:val="-3"/>
        </w:rPr>
        <w:t xml:space="preserve"> </w:t>
      </w:r>
      <w:r>
        <w:t>визначених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індивідуальній</w:t>
      </w:r>
      <w:r>
        <w:rPr>
          <w:spacing w:val="-5"/>
        </w:rPr>
        <w:t xml:space="preserve"> </w:t>
      </w:r>
      <w:r>
        <w:t>програмі</w:t>
      </w:r>
      <w:r>
        <w:rPr>
          <w:spacing w:val="-4"/>
        </w:rPr>
        <w:t xml:space="preserve"> </w:t>
      </w:r>
      <w:r>
        <w:t>розвитку.</w:t>
      </w:r>
    </w:p>
    <w:p>
      <w:pPr>
        <w:pStyle w:val="10"/>
        <w:numPr>
          <w:ilvl w:val="1"/>
          <w:numId w:val="6"/>
        </w:numPr>
        <w:tabs>
          <w:tab w:val="left" w:pos="1537"/>
        </w:tabs>
        <w:spacing w:before="0" w:after="0" w:line="240" w:lineRule="auto"/>
        <w:ind w:left="302" w:right="123" w:firstLine="566"/>
        <w:jc w:val="both"/>
        <w:rPr>
          <w:sz w:val="28"/>
        </w:rPr>
      </w:pPr>
      <w:r>
        <w:rPr>
          <w:sz w:val="28"/>
        </w:rPr>
        <w:t>За письмовими зверненнями батьків, інших законних 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подовженого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</w:p>
    <w:p>
      <w:pPr>
        <w:pStyle w:val="10"/>
        <w:numPr>
          <w:ilvl w:val="1"/>
          <w:numId w:val="6"/>
        </w:numPr>
        <w:tabs>
          <w:tab w:val="left" w:pos="1762"/>
        </w:tabs>
        <w:spacing w:before="0" w:after="0" w:line="240" w:lineRule="auto"/>
        <w:ind w:left="302" w:right="119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зарахування,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10"/>
        <w:numPr>
          <w:ilvl w:val="1"/>
          <w:numId w:val="6"/>
        </w:numPr>
        <w:tabs>
          <w:tab w:val="left" w:pos="1560"/>
        </w:tabs>
        <w:spacing w:before="0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Навчальний рік розпочинається першого вересня і закінчується 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-1"/>
          <w:sz w:val="28"/>
        </w:rPr>
        <w:t xml:space="preserve"> </w:t>
      </w:r>
      <w:r>
        <w:rPr>
          <w:sz w:val="28"/>
        </w:rPr>
        <w:t>1 липня наступного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року.</w:t>
      </w:r>
    </w:p>
    <w:p>
      <w:pPr>
        <w:pStyle w:val="7"/>
        <w:ind w:right="126"/>
      </w:pPr>
      <w:r>
        <w:t>Структура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півріччями,</w:t>
      </w:r>
      <w:r>
        <w:rPr>
          <w:spacing w:val="1"/>
        </w:rPr>
        <w:t xml:space="preserve"> </w:t>
      </w:r>
      <w:r>
        <w:t>семестрами),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навчального тижня, дня, занять, відпочинку між ними, інші форми 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освітньою</w:t>
      </w:r>
      <w:r>
        <w:rPr>
          <w:spacing w:val="-5"/>
        </w:rPr>
        <w:t xml:space="preserve"> </w:t>
      </w:r>
      <w:r>
        <w:t>програмою.</w:t>
      </w:r>
    </w:p>
    <w:p>
      <w:pPr>
        <w:pStyle w:val="7"/>
        <w:ind w:right="129"/>
      </w:pPr>
      <w:r>
        <w:t>Тривалість канікул протягом навчального року не може бути меншою 30</w:t>
      </w:r>
      <w:r>
        <w:rPr>
          <w:spacing w:val="1"/>
        </w:rPr>
        <w:t xml:space="preserve"> </w:t>
      </w:r>
      <w:r>
        <w:t>календарних</w:t>
      </w:r>
      <w:r>
        <w:rPr>
          <w:spacing w:val="-4"/>
        </w:rPr>
        <w:t xml:space="preserve"> </w:t>
      </w:r>
      <w:r>
        <w:t>днів.</w:t>
      </w:r>
    </w:p>
    <w:p>
      <w:pPr>
        <w:pStyle w:val="7"/>
        <w:ind w:right="125"/>
      </w:pPr>
      <w:r>
        <w:t>Організація освітнього процесу не повинна призводити до перевантаження</w:t>
      </w:r>
      <w:r>
        <w:rPr>
          <w:spacing w:val="1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безпечні та</w:t>
      </w:r>
      <w:r>
        <w:rPr>
          <w:spacing w:val="-1"/>
        </w:rPr>
        <w:t xml:space="preserve"> </w:t>
      </w:r>
      <w:r>
        <w:t>нешкідливі умови</w:t>
      </w:r>
      <w:r>
        <w:rPr>
          <w:spacing w:val="-1"/>
        </w:rPr>
        <w:t xml:space="preserve"> </w:t>
      </w:r>
      <w:r>
        <w:t>здобуття</w:t>
      </w:r>
      <w:r>
        <w:rPr>
          <w:spacing w:val="-1"/>
        </w:rPr>
        <w:t xml:space="preserve"> </w:t>
      </w:r>
      <w:r>
        <w:t>освіти.</w:t>
      </w:r>
    </w:p>
    <w:p>
      <w:pPr>
        <w:pStyle w:val="10"/>
        <w:numPr>
          <w:ilvl w:val="1"/>
          <w:numId w:val="6"/>
        </w:numPr>
        <w:tabs>
          <w:tab w:val="left" w:pos="1519"/>
        </w:tabs>
        <w:spacing w:before="0" w:after="0" w:line="240" w:lineRule="auto"/>
        <w:ind w:left="302" w:right="120" w:firstLine="566"/>
        <w:jc w:val="both"/>
        <w:rPr>
          <w:sz w:val="28"/>
        </w:rPr>
      </w:pPr>
      <w:r>
        <w:rPr>
          <w:sz w:val="28"/>
        </w:rPr>
        <w:t>Тривалість уроків у закладі становить: у перших класах</w:t>
      </w:r>
      <w:r>
        <w:rPr>
          <w:spacing w:val="70"/>
          <w:sz w:val="28"/>
        </w:rPr>
        <w:t xml:space="preserve"> </w:t>
      </w:r>
      <w:r>
        <w:rPr>
          <w:sz w:val="28"/>
        </w:rPr>
        <w:t>– 35 хвилин,</w:t>
      </w:r>
      <w:r>
        <w:rPr>
          <w:spacing w:val="1"/>
          <w:sz w:val="28"/>
        </w:rPr>
        <w:t xml:space="preserve"> </w:t>
      </w:r>
      <w:r>
        <w:rPr>
          <w:sz w:val="28"/>
        </w:rPr>
        <w:t>у 2-4 класах – 40 хвилин, у 5-11 (12) класах – 45 хвилин. Заклад може обрати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інші,</w:t>
      </w:r>
      <w:r>
        <w:rPr>
          <w:spacing w:val="-2"/>
          <w:sz w:val="28"/>
        </w:rPr>
        <w:t xml:space="preserve"> </w:t>
      </w:r>
      <w:r>
        <w:rPr>
          <w:sz w:val="28"/>
        </w:rPr>
        <w:t>крім</w:t>
      </w:r>
      <w:r>
        <w:rPr>
          <w:spacing w:val="-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 процесу.</w:t>
      </w:r>
    </w:p>
    <w:p>
      <w:pPr>
        <w:pStyle w:val="7"/>
        <w:ind w:right="124"/>
      </w:pPr>
      <w:r>
        <w:t>Різниця в часі навчальних годин 1-4 класів</w:t>
      </w:r>
      <w:r>
        <w:rPr>
          <w:spacing w:val="1"/>
        </w:rPr>
        <w:t xml:space="preserve"> </w:t>
      </w:r>
      <w:r>
        <w:t>компенсується відповідно до</w:t>
      </w:r>
      <w:r>
        <w:rPr>
          <w:spacing w:val="1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законодавством.</w:t>
      </w:r>
    </w:p>
    <w:p>
      <w:pPr>
        <w:pStyle w:val="7"/>
        <w:ind w:right="127"/>
      </w:pPr>
      <w:r>
        <w:t>Тривалість перерв між заняттями встановлюється з урахуванням потреби в</w:t>
      </w:r>
      <w:r>
        <w:rPr>
          <w:spacing w:val="1"/>
        </w:rPr>
        <w:t xml:space="preserve"> </w:t>
      </w:r>
      <w:r>
        <w:t>організації активного відпочинку і харчування учнів, але не менш як 10 хвилин,</w:t>
      </w:r>
      <w:r>
        <w:rPr>
          <w:spacing w:val="-67"/>
        </w:rPr>
        <w:t xml:space="preserve"> </w:t>
      </w:r>
      <w:r>
        <w:t>великої перерви</w:t>
      </w:r>
      <w:r>
        <w:rPr>
          <w:spacing w:val="-1"/>
        </w:rPr>
        <w:t xml:space="preserve"> </w:t>
      </w:r>
      <w:r>
        <w:t>(після</w:t>
      </w:r>
      <w:r>
        <w:rPr>
          <w:spacing w:val="-1"/>
        </w:rPr>
        <w:t xml:space="preserve"> </w:t>
      </w:r>
      <w:r>
        <w:t>другого або</w:t>
      </w:r>
      <w:r>
        <w:rPr>
          <w:spacing w:val="1"/>
        </w:rPr>
        <w:t xml:space="preserve"> </w:t>
      </w:r>
      <w:r>
        <w:t>третього уроку)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хвилин.</w:t>
      </w:r>
    </w:p>
    <w:p>
      <w:pPr>
        <w:pStyle w:val="10"/>
        <w:numPr>
          <w:ilvl w:val="1"/>
          <w:numId w:val="6"/>
        </w:numPr>
        <w:tabs>
          <w:tab w:val="left" w:pos="1502"/>
        </w:tabs>
        <w:spacing w:before="0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Заклад забезпечує реалізацію індивідуальної освітньої траєкторії учня</w:t>
      </w:r>
      <w:r>
        <w:rPr>
          <w:spacing w:val="-67"/>
          <w:sz w:val="28"/>
        </w:rPr>
        <w:t xml:space="preserve"> </w:t>
      </w:r>
      <w:r>
        <w:rPr>
          <w:sz w:val="28"/>
        </w:rPr>
        <w:t>згідно законодавства.</w:t>
      </w:r>
    </w:p>
    <w:p>
      <w:pPr>
        <w:pStyle w:val="10"/>
        <w:numPr>
          <w:ilvl w:val="1"/>
          <w:numId w:val="6"/>
        </w:numPr>
        <w:tabs>
          <w:tab w:val="left" w:pos="1502"/>
        </w:tabs>
        <w:spacing w:before="0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актів.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уроків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санітарно-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гігієнічних вимог і 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керівником.</w:t>
      </w:r>
    </w:p>
    <w:p>
      <w:pPr>
        <w:pStyle w:val="10"/>
        <w:numPr>
          <w:ilvl w:val="1"/>
          <w:numId w:val="6"/>
        </w:numPr>
        <w:tabs>
          <w:tab w:val="left" w:pos="1618"/>
        </w:tabs>
        <w:spacing w:before="0" w:after="0" w:line="240" w:lineRule="auto"/>
        <w:ind w:left="302" w:right="123" w:firstLine="566"/>
        <w:jc w:val="both"/>
        <w:rPr>
          <w:sz w:val="28"/>
        </w:rPr>
      </w:pPr>
      <w:r>
        <w:rPr>
          <w:sz w:val="28"/>
        </w:rPr>
        <w:t>Зміст,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 з урахуванням індивідуальних особливостей учнів. Домашні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учням 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задаються.</w:t>
      </w:r>
    </w:p>
    <w:p>
      <w:pPr>
        <w:pStyle w:val="10"/>
        <w:numPr>
          <w:ilvl w:val="1"/>
          <w:numId w:val="6"/>
        </w:numPr>
        <w:tabs>
          <w:tab w:val="left" w:pos="1632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Окрім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групові,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факультативні,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позакласні заняття та заходи, що передбачені окремим розкладом та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і спрямовані на задоволення освітніх інтересів учнів та на розвиток їх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творчих здібностей,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нахилів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обдарувань.</w:t>
      </w:r>
    </w:p>
    <w:p>
      <w:pPr>
        <w:pStyle w:val="10"/>
        <w:numPr>
          <w:ilvl w:val="1"/>
          <w:numId w:val="6"/>
        </w:numPr>
        <w:tabs>
          <w:tab w:val="left" w:pos="1613"/>
        </w:tabs>
        <w:spacing w:before="0" w:after="0" w:line="240" w:lineRule="auto"/>
        <w:ind w:left="302" w:right="234" w:firstLine="566"/>
        <w:jc w:val="both"/>
        <w:rPr>
          <w:sz w:val="28"/>
        </w:rPr>
      </w:pPr>
      <w:r>
        <w:rPr>
          <w:sz w:val="28"/>
        </w:rPr>
        <w:t>Відволікання учнів від навчальних занять для провадження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(крім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передбачених законодавством).</w:t>
      </w:r>
    </w:p>
    <w:p>
      <w:pPr>
        <w:pStyle w:val="10"/>
        <w:numPr>
          <w:ilvl w:val="1"/>
          <w:numId w:val="6"/>
        </w:numPr>
        <w:tabs>
          <w:tab w:val="left" w:pos="1550"/>
        </w:tabs>
        <w:spacing w:before="0" w:after="0" w:line="240" w:lineRule="auto"/>
        <w:ind w:left="302" w:right="232" w:firstLine="566"/>
        <w:jc w:val="both"/>
        <w:rPr>
          <w:sz w:val="28"/>
        </w:rPr>
      </w:pPr>
      <w:r>
        <w:rPr>
          <w:sz w:val="28"/>
        </w:rPr>
        <w:t>Залучення учнів до видів діяльності, не передбачених навчальним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та річним планом роботи закладу, дозволяється лише за їх згодою та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2"/>
          <w:sz w:val="28"/>
        </w:rPr>
        <w:t xml:space="preserve"> </w:t>
      </w:r>
      <w:r>
        <w:rPr>
          <w:sz w:val="28"/>
        </w:rPr>
        <w:t>замінюють.</w:t>
      </w:r>
    </w:p>
    <w:p>
      <w:pPr>
        <w:pStyle w:val="10"/>
        <w:numPr>
          <w:ilvl w:val="1"/>
          <w:numId w:val="6"/>
        </w:numPr>
        <w:tabs>
          <w:tab w:val="left" w:pos="1649"/>
        </w:tabs>
        <w:spacing w:before="1" w:after="0" w:line="240" w:lineRule="auto"/>
        <w:ind w:left="302" w:right="232" w:firstLine="566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формувальне, поточне, підсумкове (тематичне, семестрове, річне) оцінювання,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підсумкова</w:t>
      </w:r>
      <w:r>
        <w:rPr>
          <w:spacing w:val="-3"/>
          <w:sz w:val="28"/>
        </w:rPr>
        <w:t xml:space="preserve"> </w:t>
      </w:r>
      <w:r>
        <w:rPr>
          <w:sz w:val="28"/>
        </w:rPr>
        <w:t>атестація, зовнішнє</w:t>
      </w:r>
      <w:r>
        <w:rPr>
          <w:spacing w:val="-3"/>
          <w:sz w:val="28"/>
        </w:rPr>
        <w:t xml:space="preserve"> </w:t>
      </w:r>
      <w:r>
        <w:rPr>
          <w:sz w:val="28"/>
        </w:rPr>
        <w:t>незалежне оцінювання.</w:t>
      </w:r>
    </w:p>
    <w:p>
      <w:pPr>
        <w:pStyle w:val="10"/>
        <w:numPr>
          <w:ilvl w:val="1"/>
          <w:numId w:val="6"/>
        </w:numPr>
        <w:tabs>
          <w:tab w:val="left" w:pos="1603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Оцінювання рівня досягнень учнів здійснюється вербально</w:t>
      </w:r>
      <w:r>
        <w:rPr>
          <w:sz w:val="28"/>
          <w:lang w:val="uk-UA"/>
        </w:rPr>
        <w:t>ю</w:t>
      </w:r>
      <w:r>
        <w:rPr>
          <w:rFonts w:hint="default"/>
          <w:sz w:val="28"/>
          <w:lang w:val="uk-UA"/>
        </w:rPr>
        <w:t xml:space="preserve">, рівневою </w:t>
      </w:r>
      <w:r>
        <w:rPr>
          <w:sz w:val="28"/>
        </w:rPr>
        <w:t xml:space="preserve"> та за 12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бальною системою відповідно до Критеріїв оцінювання навчальних 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 у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10"/>
        <w:numPr>
          <w:ilvl w:val="1"/>
          <w:numId w:val="6"/>
        </w:numPr>
        <w:tabs>
          <w:tab w:val="left" w:pos="1637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журналах,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 у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7"/>
        <w:ind w:right="127"/>
      </w:pPr>
      <w:r>
        <w:t>Результати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заносяться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особових</w:t>
      </w:r>
      <w:r>
        <w:rPr>
          <w:spacing w:val="70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учнів.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1"/>
          <w:numId w:val="6"/>
        </w:numPr>
        <w:tabs>
          <w:tab w:val="left" w:pos="1702"/>
        </w:tabs>
        <w:spacing w:before="1" w:after="0" w:line="240" w:lineRule="auto"/>
        <w:ind w:left="302" w:right="123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форм,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4"/>
          <w:sz w:val="28"/>
        </w:rPr>
        <w:t xml:space="preserve"> </w:t>
      </w:r>
      <w:r>
        <w:rPr>
          <w:sz w:val="28"/>
        </w:rPr>
        <w:t>та способу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заклад.</w:t>
      </w:r>
    </w:p>
    <w:p>
      <w:pPr>
        <w:pStyle w:val="10"/>
        <w:numPr>
          <w:ilvl w:val="1"/>
          <w:numId w:val="6"/>
        </w:numPr>
        <w:tabs>
          <w:tab w:val="left" w:pos="1598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 законодавства.</w:t>
      </w:r>
    </w:p>
    <w:p>
      <w:pPr>
        <w:pStyle w:val="10"/>
        <w:numPr>
          <w:ilvl w:val="1"/>
          <w:numId w:val="6"/>
        </w:numPr>
        <w:tabs>
          <w:tab w:val="left" w:pos="1668"/>
        </w:tabs>
        <w:spacing w:before="0" w:after="0" w:line="240" w:lineRule="auto"/>
        <w:ind w:left="302" w:right="126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учням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законодавством.</w:t>
      </w:r>
    </w:p>
    <w:p>
      <w:pPr>
        <w:pStyle w:val="10"/>
        <w:numPr>
          <w:ilvl w:val="1"/>
          <w:numId w:val="6"/>
        </w:numPr>
        <w:tabs>
          <w:tab w:val="left" w:pos="1500"/>
        </w:tabs>
        <w:spacing w:before="0" w:after="0" w:line="321" w:lineRule="exact"/>
        <w:ind w:left="1499" w:right="0" w:hanging="632"/>
        <w:jc w:val="left"/>
        <w:rPr>
          <w:sz w:val="28"/>
        </w:rPr>
      </w:pPr>
      <w:r>
        <w:rPr>
          <w:sz w:val="28"/>
        </w:rPr>
        <w:t>Внутрішня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включає:</w:t>
      </w:r>
    </w:p>
    <w:p>
      <w:pPr>
        <w:pStyle w:val="10"/>
        <w:numPr>
          <w:ilvl w:val="1"/>
          <w:numId w:val="5"/>
        </w:numPr>
        <w:tabs>
          <w:tab w:val="left" w:pos="869"/>
        </w:tabs>
        <w:spacing w:before="0" w:after="0" w:line="322" w:lineRule="exact"/>
        <w:ind w:left="868" w:right="0" w:hanging="140"/>
        <w:jc w:val="left"/>
        <w:rPr>
          <w:sz w:val="28"/>
        </w:rPr>
      </w:pPr>
      <w:r>
        <w:rPr>
          <w:sz w:val="28"/>
        </w:rPr>
        <w:t>стратегію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1"/>
          <w:numId w:val="5"/>
        </w:numPr>
        <w:tabs>
          <w:tab w:val="left" w:pos="869"/>
        </w:tabs>
        <w:spacing w:before="0" w:after="0" w:line="322" w:lineRule="exact"/>
        <w:ind w:left="868" w:right="0" w:hanging="140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доброчесності;</w:t>
      </w:r>
    </w:p>
    <w:p>
      <w:pPr>
        <w:pStyle w:val="10"/>
        <w:numPr>
          <w:ilvl w:val="1"/>
          <w:numId w:val="5"/>
        </w:numPr>
        <w:tabs>
          <w:tab w:val="left" w:pos="869"/>
        </w:tabs>
        <w:spacing w:before="0" w:after="0" w:line="240" w:lineRule="auto"/>
        <w:ind w:left="868" w:right="0" w:hanging="140"/>
        <w:jc w:val="left"/>
        <w:rPr>
          <w:sz w:val="28"/>
        </w:rPr>
      </w:pPr>
      <w:r>
        <w:rPr>
          <w:sz w:val="28"/>
        </w:rPr>
        <w:t>оприлюднені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учнів;</w:t>
      </w:r>
    </w:p>
    <w:p>
      <w:pPr>
        <w:pStyle w:val="10"/>
        <w:numPr>
          <w:ilvl w:val="1"/>
          <w:numId w:val="5"/>
        </w:numPr>
        <w:tabs>
          <w:tab w:val="left" w:pos="869"/>
          <w:tab w:val="left" w:pos="2654"/>
          <w:tab w:val="left" w:pos="3903"/>
          <w:tab w:val="left" w:pos="5075"/>
          <w:tab w:val="left" w:pos="5368"/>
          <w:tab w:val="left" w:pos="6856"/>
          <w:tab w:val="left" w:pos="8479"/>
        </w:tabs>
        <w:spacing w:before="2" w:after="0" w:line="240" w:lineRule="auto"/>
        <w:ind w:left="868" w:right="131" w:hanging="140"/>
        <w:jc w:val="left"/>
        <w:rPr>
          <w:sz w:val="28"/>
        </w:rPr>
      </w:pPr>
      <w:r>
        <w:rPr>
          <w:sz w:val="28"/>
        </w:rPr>
        <w:t>оприлюднені</w:t>
      </w:r>
      <w:r>
        <w:rPr>
          <w:sz w:val="28"/>
        </w:rPr>
        <w:tab/>
      </w:r>
      <w:r>
        <w:rPr>
          <w:sz w:val="28"/>
        </w:rPr>
        <w:t>критерії,</w:t>
      </w:r>
      <w:r>
        <w:rPr>
          <w:sz w:val="28"/>
        </w:rPr>
        <w:tab/>
      </w:r>
      <w:r>
        <w:rPr>
          <w:sz w:val="28"/>
        </w:rPr>
        <w:t>правила</w:t>
      </w:r>
      <w:r>
        <w:rPr>
          <w:sz w:val="28"/>
        </w:rPr>
        <w:tab/>
      </w:r>
      <w:r>
        <w:rPr>
          <w:sz w:val="28"/>
        </w:rPr>
        <w:t>і</w:t>
      </w:r>
      <w:r>
        <w:rPr>
          <w:sz w:val="28"/>
        </w:rPr>
        <w:tab/>
      </w:r>
      <w:r>
        <w:rPr>
          <w:sz w:val="28"/>
        </w:rPr>
        <w:t>процедури</w:t>
      </w:r>
      <w:r>
        <w:rPr>
          <w:sz w:val="28"/>
        </w:rPr>
        <w:tab/>
      </w:r>
      <w:r>
        <w:rPr>
          <w:sz w:val="28"/>
        </w:rPr>
        <w:t>оцінювання</w:t>
      </w:r>
      <w:r>
        <w:rPr>
          <w:sz w:val="28"/>
        </w:rPr>
        <w:tab/>
      </w:r>
      <w:r>
        <w:rPr>
          <w:spacing w:val="-1"/>
          <w:sz w:val="28"/>
        </w:rPr>
        <w:t>професійної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10"/>
        <w:numPr>
          <w:ilvl w:val="1"/>
          <w:numId w:val="5"/>
        </w:numPr>
        <w:tabs>
          <w:tab w:val="left" w:pos="869"/>
        </w:tabs>
        <w:spacing w:before="72" w:after="0" w:line="240" w:lineRule="auto"/>
        <w:ind w:left="868" w:right="129" w:hanging="140"/>
        <w:jc w:val="left"/>
        <w:rPr>
          <w:sz w:val="28"/>
        </w:rPr>
      </w:pPr>
      <w:r>
        <w:rPr>
          <w:sz w:val="28"/>
        </w:rPr>
        <w:t>оприлюднені</w:t>
      </w:r>
      <w:r>
        <w:rPr>
          <w:spacing w:val="36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3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10"/>
        <w:numPr>
          <w:ilvl w:val="1"/>
          <w:numId w:val="5"/>
        </w:numPr>
        <w:tabs>
          <w:tab w:val="left" w:pos="869"/>
        </w:tabs>
        <w:spacing w:before="0" w:after="0" w:line="240" w:lineRule="auto"/>
        <w:ind w:left="868" w:right="132" w:hanging="14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24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24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 для самостійної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 учнів;</w:t>
      </w:r>
    </w:p>
    <w:p>
      <w:pPr>
        <w:pStyle w:val="10"/>
        <w:numPr>
          <w:ilvl w:val="1"/>
          <w:numId w:val="5"/>
        </w:numPr>
        <w:tabs>
          <w:tab w:val="left" w:pos="869"/>
          <w:tab w:val="left" w:pos="2806"/>
          <w:tab w:val="left" w:pos="4310"/>
          <w:tab w:val="left" w:pos="6474"/>
          <w:tab w:val="left" w:pos="7652"/>
          <w:tab w:val="left" w:pos="8427"/>
        </w:tabs>
        <w:spacing w:before="0" w:after="0" w:line="242" w:lineRule="auto"/>
        <w:ind w:left="868" w:right="121" w:hanging="14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</w:r>
      <w:r>
        <w:rPr>
          <w:sz w:val="28"/>
        </w:rPr>
        <w:t>наявності</w:t>
      </w:r>
      <w:r>
        <w:rPr>
          <w:sz w:val="28"/>
        </w:rPr>
        <w:tab/>
      </w:r>
      <w:r>
        <w:rPr>
          <w:sz w:val="28"/>
        </w:rPr>
        <w:t>інформаційних</w:t>
      </w:r>
      <w:r>
        <w:rPr>
          <w:sz w:val="28"/>
        </w:rPr>
        <w:tab/>
      </w:r>
      <w:r>
        <w:rPr>
          <w:sz w:val="28"/>
        </w:rPr>
        <w:t>систем</w:t>
      </w:r>
      <w:r>
        <w:rPr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1"/>
          <w:sz w:val="28"/>
        </w:rPr>
        <w:t>ефективного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10"/>
        <w:numPr>
          <w:ilvl w:val="0"/>
          <w:numId w:val="5"/>
        </w:numPr>
        <w:tabs>
          <w:tab w:val="left" w:pos="869"/>
        </w:tabs>
        <w:spacing w:before="0" w:after="0" w:line="240" w:lineRule="auto"/>
        <w:ind w:left="302" w:leftChars="0" w:right="128" w:hanging="164" w:firstLineChars="0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54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57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56"/>
          <w:sz w:val="28"/>
        </w:rPr>
        <w:t xml:space="preserve"> </w:t>
      </w:r>
      <w:r>
        <w:rPr>
          <w:spacing w:val="56"/>
          <w:sz w:val="28"/>
          <w:lang w:val="uk-UA"/>
        </w:rPr>
        <w:t>універсального</w:t>
      </w:r>
      <w:r>
        <w:rPr>
          <w:rFonts w:hint="default"/>
          <w:spacing w:val="56"/>
          <w:sz w:val="28"/>
          <w:lang w:val="uk-UA"/>
        </w:rPr>
        <w:t xml:space="preserve"> дизайну та </w:t>
      </w:r>
      <w:r>
        <w:rPr>
          <w:rFonts w:hint="default"/>
          <w:sz w:val="28"/>
          <w:lang w:val="uk-UA"/>
        </w:rPr>
        <w:t xml:space="preserve"> розумного дозвілля</w:t>
      </w:r>
      <w:r>
        <w:rPr>
          <w:sz w:val="28"/>
        </w:rPr>
        <w:t>;</w:t>
      </w:r>
    </w:p>
    <w:p>
      <w:pPr>
        <w:pStyle w:val="10"/>
        <w:numPr>
          <w:ilvl w:val="1"/>
          <w:numId w:val="5"/>
        </w:numPr>
        <w:tabs>
          <w:tab w:val="left" w:pos="869"/>
        </w:tabs>
        <w:spacing w:before="0" w:after="0" w:line="240" w:lineRule="auto"/>
        <w:ind w:left="868" w:right="129" w:hanging="140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59"/>
          <w:sz w:val="28"/>
        </w:rPr>
        <w:t xml:space="preserve"> </w:t>
      </w:r>
      <w:r>
        <w:rPr>
          <w:sz w:val="28"/>
        </w:rPr>
        <w:t>що</w:t>
      </w:r>
      <w:r>
        <w:rPr>
          <w:spacing w:val="59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57"/>
          <w:sz w:val="28"/>
        </w:rPr>
        <w:t xml:space="preserve"> </w:t>
      </w:r>
      <w:r>
        <w:rPr>
          <w:sz w:val="28"/>
        </w:rPr>
        <w:t>або</w:t>
      </w:r>
      <w:r>
        <w:rPr>
          <w:spacing w:val="58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закладу.</w:t>
      </w:r>
    </w:p>
    <w:p>
      <w:pPr>
        <w:pStyle w:val="10"/>
        <w:numPr>
          <w:ilvl w:val="1"/>
          <w:numId w:val="6"/>
        </w:numPr>
        <w:tabs>
          <w:tab w:val="left" w:pos="1603"/>
        </w:tabs>
        <w:spacing w:before="0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доброчесності.</w:t>
      </w:r>
    </w:p>
    <w:p>
      <w:pPr>
        <w:pStyle w:val="10"/>
        <w:numPr>
          <w:ilvl w:val="1"/>
          <w:numId w:val="6"/>
        </w:numPr>
        <w:tabs>
          <w:tab w:val="left" w:pos="1610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(вихованців)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урочної,</w:t>
      </w:r>
      <w:r>
        <w:rPr>
          <w:spacing w:val="-2"/>
          <w:sz w:val="28"/>
        </w:rPr>
        <w:t xml:space="preserve"> </w:t>
      </w:r>
      <w:r>
        <w:rPr>
          <w:sz w:val="28"/>
        </w:rPr>
        <w:t>позаурочної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 з</w:t>
      </w:r>
      <w:r>
        <w:rPr>
          <w:spacing w:val="-2"/>
          <w:sz w:val="28"/>
        </w:rPr>
        <w:t xml:space="preserve"> </w:t>
      </w:r>
      <w:r>
        <w:rPr>
          <w:sz w:val="28"/>
        </w:rPr>
        <w:t>ними.</w:t>
      </w:r>
    </w:p>
    <w:p>
      <w:pPr>
        <w:pStyle w:val="7"/>
        <w:ind w:right="122"/>
      </w:pPr>
      <w:r>
        <w:t>Цілі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закладених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Конституції,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України.</w:t>
      </w:r>
    </w:p>
    <w:p>
      <w:pPr>
        <w:pStyle w:val="10"/>
        <w:numPr>
          <w:ilvl w:val="1"/>
          <w:numId w:val="6"/>
        </w:numPr>
        <w:tabs>
          <w:tab w:val="left" w:pos="1634"/>
        </w:tabs>
        <w:spacing w:before="0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партій,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воєнізованих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формувань.</w:t>
      </w:r>
    </w:p>
    <w:p>
      <w:pPr>
        <w:pStyle w:val="10"/>
        <w:numPr>
          <w:ilvl w:val="1"/>
          <w:numId w:val="6"/>
        </w:numPr>
        <w:tabs>
          <w:tab w:val="left" w:pos="1606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Примусове залучення учнів (вихованців) закладу до вступу в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воєнізовані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забороняється.</w:t>
      </w:r>
    </w:p>
    <w:p>
      <w:pPr>
        <w:pStyle w:val="10"/>
        <w:numPr>
          <w:ilvl w:val="1"/>
          <w:numId w:val="6"/>
        </w:numPr>
        <w:tabs>
          <w:tab w:val="left" w:pos="1541"/>
        </w:tabs>
        <w:spacing w:before="0" w:after="0" w:line="240" w:lineRule="auto"/>
        <w:ind w:left="302" w:right="122" w:firstLine="566"/>
        <w:jc w:val="both"/>
        <w:rPr>
          <w:sz w:val="28"/>
        </w:rPr>
      </w:pPr>
      <w:r>
        <w:rPr>
          <w:sz w:val="28"/>
        </w:rPr>
        <w:t>Правила учнів у закладі дотримуються на основі взаємоповаги усіх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освітнього процесу, дотримання правил внутрішнього розпорядку,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Меморандуму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Статуту.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методів фізичного та психічного насильства до здобувачів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забороняється.</w:t>
      </w:r>
    </w:p>
    <w:p>
      <w:pPr>
        <w:pStyle w:val="10"/>
        <w:numPr>
          <w:ilvl w:val="1"/>
          <w:numId w:val="6"/>
        </w:numPr>
        <w:tabs>
          <w:tab w:val="left" w:pos="1517"/>
        </w:tabs>
        <w:spacing w:before="0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Усі заходи, що проводяться в закладі, закінчуються не пізніше</w:t>
      </w:r>
      <w:r>
        <w:rPr>
          <w:spacing w:val="1"/>
          <w:sz w:val="28"/>
        </w:rPr>
        <w:t xml:space="preserve"> </w:t>
      </w:r>
      <w:r>
        <w:rPr>
          <w:sz w:val="28"/>
        </w:rPr>
        <w:t>20.00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3"/>
        <w:ind w:left="3288" w:right="0"/>
        <w:jc w:val="left"/>
      </w:pPr>
      <w:r>
        <w:rPr>
          <w:rFonts w:hint="default"/>
          <w:sz w:val="28"/>
          <w:lang w:val="uk-UA"/>
        </w:rPr>
        <w:t xml:space="preserve">  </w:t>
      </w:r>
      <w:r>
        <w:t>ІІІ.</w:t>
      </w:r>
      <w:r>
        <w:rPr>
          <w:spacing w:val="-3"/>
        </w:rPr>
        <w:t xml:space="preserve"> </w:t>
      </w:r>
      <w:r>
        <w:t>Учасники</w:t>
      </w:r>
      <w:r>
        <w:rPr>
          <w:spacing w:val="-3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</w:t>
      </w:r>
    </w:p>
    <w:p>
      <w:pPr>
        <w:pStyle w:val="7"/>
        <w:spacing w:before="6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1"/>
          <w:numId w:val="7"/>
        </w:numPr>
        <w:tabs>
          <w:tab w:val="left" w:pos="1361"/>
        </w:tabs>
        <w:spacing w:before="0" w:after="0" w:line="322" w:lineRule="exact"/>
        <w:ind w:left="1360" w:right="0" w:hanging="493"/>
        <w:jc w:val="left"/>
        <w:rPr>
          <w:sz w:val="28"/>
        </w:rPr>
      </w:pPr>
      <w:r>
        <w:rPr>
          <w:sz w:val="28"/>
        </w:rPr>
        <w:t>Учасниками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закладі є:</w:t>
      </w:r>
    </w:p>
    <w:p>
      <w:pPr>
        <w:pStyle w:val="10"/>
        <w:numPr>
          <w:ilvl w:val="2"/>
          <w:numId w:val="7"/>
        </w:numPr>
        <w:tabs>
          <w:tab w:val="left" w:pos="1717"/>
          <w:tab w:val="left" w:pos="1718"/>
        </w:tabs>
        <w:spacing w:before="0" w:after="0" w:line="322" w:lineRule="exact"/>
        <w:ind w:left="1718" w:right="0" w:hanging="564"/>
        <w:jc w:val="left"/>
        <w:rPr>
          <w:sz w:val="28"/>
        </w:rPr>
      </w:pPr>
      <w:r>
        <w:rPr>
          <w:sz w:val="28"/>
        </w:rPr>
        <w:t>учні</w:t>
      </w:r>
      <w:r>
        <w:rPr>
          <w:spacing w:val="-3"/>
          <w:sz w:val="28"/>
        </w:rPr>
        <w:t xml:space="preserve"> </w:t>
      </w:r>
      <w:r>
        <w:rPr>
          <w:sz w:val="28"/>
        </w:rPr>
        <w:t>(вихованці);</w:t>
      </w:r>
    </w:p>
    <w:p>
      <w:pPr>
        <w:pStyle w:val="10"/>
        <w:numPr>
          <w:ilvl w:val="2"/>
          <w:numId w:val="7"/>
        </w:numPr>
        <w:tabs>
          <w:tab w:val="left" w:pos="1717"/>
          <w:tab w:val="left" w:pos="1718"/>
        </w:tabs>
        <w:spacing w:before="0" w:after="0" w:line="322" w:lineRule="exact"/>
        <w:ind w:left="1718" w:right="0" w:hanging="564"/>
        <w:jc w:val="left"/>
        <w:rPr>
          <w:sz w:val="28"/>
        </w:rPr>
      </w:pPr>
      <w:r>
        <w:rPr>
          <w:sz w:val="28"/>
        </w:rPr>
        <w:t>керівники;</w:t>
      </w:r>
    </w:p>
    <w:p>
      <w:pPr>
        <w:pStyle w:val="10"/>
        <w:numPr>
          <w:ilvl w:val="2"/>
          <w:numId w:val="7"/>
        </w:numPr>
        <w:tabs>
          <w:tab w:val="left" w:pos="1717"/>
          <w:tab w:val="left" w:pos="1718"/>
        </w:tabs>
        <w:spacing w:before="0" w:after="0" w:line="240" w:lineRule="auto"/>
        <w:ind w:left="1718" w:right="0" w:hanging="564"/>
        <w:jc w:val="left"/>
        <w:rPr>
          <w:sz w:val="28"/>
        </w:rPr>
      </w:pPr>
      <w:r>
        <w:rPr>
          <w:sz w:val="28"/>
        </w:rPr>
        <w:t>педагогічні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працівники,</w:t>
      </w:r>
      <w:r>
        <w:rPr>
          <w:spacing w:val="-8"/>
          <w:sz w:val="28"/>
        </w:rPr>
        <w:t xml:space="preserve"> </w:t>
      </w:r>
      <w:r>
        <w:rPr>
          <w:sz w:val="28"/>
        </w:rPr>
        <w:t>бібліотекарі,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керівники</w:t>
      </w:r>
      <w:r>
        <w:rPr>
          <w:spacing w:val="-3"/>
          <w:sz w:val="28"/>
        </w:rPr>
        <w:t xml:space="preserve"> </w:t>
      </w:r>
      <w:r>
        <w:rPr>
          <w:sz w:val="28"/>
        </w:rPr>
        <w:t>гуртків;</w:t>
      </w:r>
    </w:p>
    <w:p>
      <w:pPr>
        <w:pStyle w:val="10"/>
        <w:numPr>
          <w:ilvl w:val="2"/>
          <w:numId w:val="7"/>
        </w:numPr>
        <w:tabs>
          <w:tab w:val="left" w:pos="1717"/>
          <w:tab w:val="left" w:pos="1718"/>
        </w:tabs>
        <w:spacing w:before="0" w:after="0" w:line="240" w:lineRule="auto"/>
        <w:ind w:left="1718" w:right="0" w:hanging="564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спеціалісти;</w:t>
      </w:r>
    </w:p>
    <w:p>
      <w:pPr>
        <w:pStyle w:val="10"/>
        <w:numPr>
          <w:ilvl w:val="2"/>
          <w:numId w:val="7"/>
        </w:numPr>
        <w:tabs>
          <w:tab w:val="left" w:pos="1717"/>
          <w:tab w:val="left" w:pos="1718"/>
        </w:tabs>
        <w:spacing w:before="2" w:after="0" w:line="322" w:lineRule="exact"/>
        <w:ind w:left="1718" w:right="0" w:hanging="564"/>
        <w:jc w:val="left"/>
        <w:rPr>
          <w:sz w:val="28"/>
        </w:rPr>
      </w:pPr>
      <w:r>
        <w:rPr>
          <w:sz w:val="28"/>
        </w:rPr>
        <w:t>батьки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замінюють.</w:t>
      </w:r>
    </w:p>
    <w:p>
      <w:pPr>
        <w:pStyle w:val="10"/>
        <w:numPr>
          <w:ilvl w:val="1"/>
          <w:numId w:val="7"/>
        </w:numPr>
        <w:tabs>
          <w:tab w:val="left" w:pos="1597"/>
          <w:tab w:val="left" w:pos="1598"/>
          <w:tab w:val="left" w:pos="2792"/>
          <w:tab w:val="left" w:pos="3770"/>
          <w:tab w:val="left" w:pos="4324"/>
          <w:tab w:val="left" w:pos="5806"/>
          <w:tab w:val="left" w:pos="7286"/>
          <w:tab w:val="left" w:pos="8871"/>
        </w:tabs>
        <w:spacing w:before="0" w:after="0" w:line="240" w:lineRule="auto"/>
        <w:ind w:left="302" w:right="225" w:firstLine="566"/>
        <w:jc w:val="left"/>
        <w:rPr>
          <w:sz w:val="28"/>
        </w:rPr>
      </w:pPr>
      <w:r>
        <w:rPr>
          <w:sz w:val="28"/>
        </w:rPr>
        <w:t>Статус,</w:t>
      </w:r>
      <w:r>
        <w:rPr>
          <w:sz w:val="28"/>
        </w:rPr>
        <w:tab/>
      </w:r>
      <w:r>
        <w:rPr>
          <w:sz w:val="28"/>
        </w:rPr>
        <w:t>права</w:t>
      </w:r>
      <w:r>
        <w:rPr>
          <w:sz w:val="28"/>
        </w:rPr>
        <w:tab/>
      </w:r>
      <w:r>
        <w:rPr>
          <w:sz w:val="28"/>
        </w:rPr>
        <w:t>та</w:t>
      </w:r>
      <w:r>
        <w:rPr>
          <w:sz w:val="28"/>
        </w:rPr>
        <w:tab/>
      </w:r>
      <w:r>
        <w:rPr>
          <w:sz w:val="28"/>
        </w:rPr>
        <w:t>обов’язки</w:t>
      </w:r>
      <w:r>
        <w:rPr>
          <w:sz w:val="28"/>
        </w:rPr>
        <w:tab/>
      </w:r>
      <w:r>
        <w:rPr>
          <w:sz w:val="28"/>
        </w:rPr>
        <w:t>учасників</w:t>
      </w:r>
      <w:r>
        <w:rPr>
          <w:sz w:val="28"/>
        </w:rPr>
        <w:tab/>
      </w:r>
      <w:r>
        <w:rPr>
          <w:sz w:val="28"/>
        </w:rPr>
        <w:t>освітнього</w:t>
      </w:r>
      <w:r>
        <w:rPr>
          <w:sz w:val="28"/>
        </w:rPr>
        <w:tab/>
      </w:r>
      <w:r>
        <w:rPr>
          <w:spacing w:val="-1"/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визначаються Законами України «Про освіту», «Про повну загальну середню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58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законодавчими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59"/>
          <w:sz w:val="28"/>
        </w:rPr>
        <w:t xml:space="preserve"> </w:t>
      </w:r>
      <w:r>
        <w:rPr>
          <w:sz w:val="28"/>
        </w:rPr>
        <w:t>Статутом,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60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розпорядку.</w:t>
      </w:r>
    </w:p>
    <w:p>
      <w:pPr>
        <w:pStyle w:val="7"/>
        <w:ind w:right="230"/>
      </w:pPr>
      <w:r>
        <w:t>Залучення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здійснюється за рішенням керівника закладу. Відповідальність за зміст таких</w:t>
      </w:r>
      <w:r>
        <w:rPr>
          <w:spacing w:val="1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несе керівник закладу</w:t>
      </w:r>
      <w:r>
        <w:rPr>
          <w:spacing w:val="-4"/>
        </w:rPr>
        <w:t xml:space="preserve"> </w:t>
      </w:r>
      <w:r>
        <w:t>освіти.</w:t>
      </w:r>
    </w:p>
    <w:p>
      <w:pPr>
        <w:pStyle w:val="10"/>
        <w:numPr>
          <w:ilvl w:val="1"/>
          <w:numId w:val="7"/>
        </w:numPr>
        <w:tabs>
          <w:tab w:val="left" w:pos="1361"/>
        </w:tabs>
        <w:spacing w:before="72" w:after="0" w:line="322" w:lineRule="exact"/>
        <w:ind w:left="1360" w:right="0" w:hanging="493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1010" w:right="0" w:hanging="142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-5"/>
          <w:sz w:val="28"/>
        </w:rPr>
        <w:t xml:space="preserve"> </w:t>
      </w:r>
      <w:r>
        <w:rPr>
          <w:sz w:val="28"/>
        </w:rPr>
        <w:t>життя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академічну</w:t>
      </w:r>
      <w:r>
        <w:rPr>
          <w:spacing w:val="-6"/>
          <w:sz w:val="28"/>
        </w:rPr>
        <w:t xml:space="preserve"> </w:t>
      </w:r>
      <w:r>
        <w:rPr>
          <w:sz w:val="28"/>
        </w:rPr>
        <w:t>мобільність;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індивідуальну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траєкторію,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вільний вибір видів, форм і темпу здобуття освіти, запропонованих 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 програм, навчальних дисциплін та рівня їх складності, методів і 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1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якісні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справедливе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відзначення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успіхів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своїй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спортивної,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оздоровчої,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культурної,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просвітницької,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 і науково-технічної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тощо;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321" w:lineRule="exact"/>
        <w:ind w:left="1010" w:right="0" w:hanging="142"/>
        <w:jc w:val="both"/>
        <w:rPr>
          <w:sz w:val="28"/>
        </w:rPr>
      </w:pPr>
      <w:r>
        <w:rPr>
          <w:sz w:val="28"/>
        </w:rPr>
        <w:t>безпечні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нешкідливі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3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1" w:after="0" w:line="322" w:lineRule="exact"/>
        <w:ind w:left="1010" w:right="0" w:hanging="142"/>
        <w:jc w:val="both"/>
        <w:rPr>
          <w:sz w:val="28"/>
        </w:rPr>
      </w:pPr>
      <w:r>
        <w:rPr>
          <w:sz w:val="28"/>
        </w:rPr>
        <w:t>повагу</w:t>
      </w:r>
      <w:r>
        <w:rPr>
          <w:spacing w:val="-7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гідності;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302" w:right="120" w:firstLine="566"/>
        <w:jc w:val="both"/>
        <w:rPr>
          <w:sz w:val="28"/>
        </w:rPr>
      </w:pPr>
      <w:r>
        <w:rPr>
          <w:sz w:val="28"/>
        </w:rPr>
        <w:t>захист під час освітнього процесу від приниження честі та гідності,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яких форм насильства та експлуатації, дискримінації за будь-якою ознакою,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</w:t>
      </w:r>
      <w:r>
        <w:rPr>
          <w:spacing w:val="-1"/>
          <w:sz w:val="28"/>
        </w:rPr>
        <w:t xml:space="preserve"> </w:t>
      </w:r>
      <w:r>
        <w:rPr>
          <w:sz w:val="28"/>
        </w:rPr>
        <w:t>та агітації,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шкоди здоров’ю;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бібліотекою,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навчальною,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культурною,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спортивною, побутовою, оздоровчою інфраструктурою закладу та 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його структурних підрозділів у порядку, встановленому закладом відповідно до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спеціальних законів;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1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доступ до інформаційних ресурсів і комунікацій, що використовуються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та дослідницькій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321" w:lineRule="exact"/>
        <w:ind w:left="1010" w:right="0" w:hanging="142"/>
        <w:jc w:val="both"/>
        <w:rPr>
          <w:sz w:val="28"/>
        </w:rPr>
      </w:pPr>
      <w:r>
        <w:rPr>
          <w:sz w:val="28"/>
        </w:rPr>
        <w:t>трудову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позанавчальний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особисту або через своїх законних представників участь у громадському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самоврядуванні та 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1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незахищених</w:t>
      </w:r>
      <w:r>
        <w:rPr>
          <w:spacing w:val="71"/>
          <w:sz w:val="28"/>
        </w:rPr>
        <w:t xml:space="preserve"> </w:t>
      </w:r>
      <w:r>
        <w:rPr>
          <w:sz w:val="28"/>
        </w:rPr>
        <w:t>верств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</w:p>
    <w:p>
      <w:pPr>
        <w:spacing w:after="0"/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1"/>
          <w:numId w:val="7"/>
        </w:numPr>
        <w:tabs>
          <w:tab w:val="left" w:pos="1361"/>
        </w:tabs>
        <w:spacing w:before="0" w:after="0" w:line="321" w:lineRule="exact"/>
        <w:ind w:left="1360" w:right="0" w:hanging="493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зобов’язані: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302" w:right="120" w:firstLine="566"/>
        <w:jc w:val="both"/>
        <w:rPr>
          <w:sz w:val="28"/>
        </w:rPr>
      </w:pP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(індивідуального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за його наявності), дотримуючись принципу академічної доброчесності,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 рівня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1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поважати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гідність,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302" w:right="131" w:firstLine="566"/>
        <w:jc w:val="both"/>
        <w:rPr>
          <w:sz w:val="28"/>
        </w:rPr>
      </w:pPr>
      <w:r>
        <w:rPr>
          <w:sz w:val="28"/>
        </w:rPr>
        <w:t>відповідально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оточуючих,</w:t>
      </w:r>
      <w:r>
        <w:rPr>
          <w:spacing w:val="-2"/>
          <w:sz w:val="28"/>
        </w:rPr>
        <w:t xml:space="preserve"> </w:t>
      </w:r>
      <w:r>
        <w:rPr>
          <w:sz w:val="28"/>
        </w:rPr>
        <w:t>довкілля;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1010" w:right="0" w:hanging="142"/>
        <w:jc w:val="both"/>
        <w:rPr>
          <w:sz w:val="28"/>
        </w:rPr>
      </w:pP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поважних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пропускати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запізнюватись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1" w:after="0" w:line="240" w:lineRule="auto"/>
        <w:ind w:left="302" w:right="132" w:firstLine="566"/>
        <w:jc w:val="both"/>
        <w:rPr>
          <w:sz w:val="28"/>
        </w:rPr>
      </w:pPr>
      <w:r>
        <w:rPr>
          <w:sz w:val="28"/>
        </w:rPr>
        <w:t>повідомляти керівництво закладу про факти булінгу (цькування) стосовно</w:t>
      </w:r>
      <w:r>
        <w:rPr>
          <w:spacing w:val="-67"/>
          <w:sz w:val="28"/>
        </w:rPr>
        <w:t xml:space="preserve"> </w:t>
      </w:r>
      <w:r>
        <w:rPr>
          <w:sz w:val="28"/>
        </w:rPr>
        <w:t>учнів, педагогічних працівників, свідком яких вони були особисто або про які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достовірну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1"/>
          <w:sz w:val="28"/>
        </w:rPr>
        <w:t xml:space="preserve"> </w:t>
      </w:r>
      <w:r>
        <w:rPr>
          <w:sz w:val="28"/>
        </w:rPr>
        <w:t>від 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осіб;</w:t>
      </w:r>
    </w:p>
    <w:p>
      <w:pPr>
        <w:pStyle w:val="10"/>
        <w:numPr>
          <w:ilvl w:val="2"/>
          <w:numId w:val="5"/>
        </w:numPr>
        <w:tabs>
          <w:tab w:val="left" w:pos="1010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дотримуватися установчих документів, правил внутрішнього розпорядку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освітніх 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наявності).</w:t>
      </w:r>
    </w:p>
    <w:p>
      <w:pPr>
        <w:pStyle w:val="7"/>
        <w:spacing w:before="72"/>
        <w:ind w:right="237" w:firstLine="0"/>
      </w:pP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замінюють,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самообслуговування,</w:t>
      </w:r>
      <w:r>
        <w:rPr>
          <w:spacing w:val="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8"/>
          <w:sz w:val="28"/>
        </w:rPr>
        <w:t xml:space="preserve"> </w:t>
      </w:r>
      <w:r>
        <w:rPr>
          <w:sz w:val="28"/>
        </w:rPr>
        <w:t>видів</w:t>
      </w:r>
      <w:r>
        <w:rPr>
          <w:spacing w:val="7"/>
          <w:sz w:val="28"/>
        </w:rPr>
        <w:t xml:space="preserve"> </w:t>
      </w:r>
      <w:r>
        <w:rPr>
          <w:sz w:val="28"/>
        </w:rPr>
        <w:t>суспільно</w:t>
      </w:r>
      <w:r>
        <w:rPr>
          <w:spacing w:val="8"/>
          <w:sz w:val="28"/>
        </w:rPr>
        <w:t xml:space="preserve"> </w:t>
      </w:r>
      <w:r>
        <w:rPr>
          <w:sz w:val="28"/>
        </w:rPr>
        <w:t>корисної</w:t>
      </w:r>
      <w:r>
        <w:rPr>
          <w:spacing w:val="8"/>
          <w:sz w:val="28"/>
        </w:rPr>
        <w:t xml:space="preserve"> </w:t>
      </w:r>
      <w:r>
        <w:rPr>
          <w:sz w:val="28"/>
        </w:rPr>
        <w:t>праці</w:t>
      </w:r>
      <w:r>
        <w:rPr>
          <w:rFonts w:hint="default"/>
          <w:sz w:val="28"/>
          <w:lang w:val="uk-UA"/>
        </w:rPr>
        <w:t xml:space="preserve">  </w:t>
      </w:r>
      <w:r>
        <w:t>відповідно до цього Статуту і правил внутрішнього розпорядку з урахуванням</w:t>
      </w:r>
      <w:r>
        <w:rPr>
          <w:spacing w:val="1"/>
        </w:rPr>
        <w:t xml:space="preserve"> </w:t>
      </w:r>
      <w:r>
        <w:t>віку,</w:t>
      </w:r>
      <w:r>
        <w:rPr>
          <w:spacing w:val="-2"/>
        </w:rPr>
        <w:t xml:space="preserve"> </w:t>
      </w:r>
      <w:r>
        <w:t>статі, фізичних</w:t>
      </w:r>
      <w:r>
        <w:rPr>
          <w:spacing w:val="-1"/>
        </w:rPr>
        <w:t xml:space="preserve"> </w:t>
      </w:r>
      <w:r>
        <w:t>можливостей.</w:t>
      </w:r>
    </w:p>
    <w:p>
      <w:pPr>
        <w:pStyle w:val="10"/>
        <w:numPr>
          <w:ilvl w:val="1"/>
          <w:numId w:val="7"/>
        </w:numPr>
        <w:tabs>
          <w:tab w:val="left" w:pos="1361"/>
        </w:tabs>
        <w:spacing w:before="0" w:after="0" w:line="240" w:lineRule="auto"/>
        <w:ind w:left="302" w:right="230" w:firstLine="566"/>
        <w:jc w:val="both"/>
        <w:rPr>
          <w:sz w:val="28"/>
        </w:rPr>
      </w:pPr>
      <w:r>
        <w:rPr>
          <w:sz w:val="28"/>
        </w:rPr>
        <w:t>Діти з особливими освітніми потребами забезпечуються допоміжними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засобами для навчання в закладі у порядку встановленому Кабінетом Міністрів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10"/>
        <w:numPr>
          <w:ilvl w:val="1"/>
          <w:numId w:val="7"/>
        </w:numPr>
        <w:tabs>
          <w:tab w:val="left" w:pos="1574"/>
        </w:tabs>
        <w:spacing w:before="1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Педагогічним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моральними якостями, яка має відповідну педагогічну освіту та/або професійну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закладі.</w:t>
      </w:r>
    </w:p>
    <w:p>
      <w:pPr>
        <w:pStyle w:val="7"/>
        <w:ind w:right="127"/>
      </w:pPr>
      <w:r>
        <w:t>Особи, які не мають досвіду педагогічної діяльності та приймаються на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педагогічну</w:t>
      </w:r>
      <w:r>
        <w:rPr>
          <w:spacing w:val="1"/>
        </w:rPr>
        <w:t xml:space="preserve"> </w:t>
      </w:r>
      <w:r>
        <w:t>інтернатуру,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керівника.</w:t>
      </w:r>
    </w:p>
    <w:p>
      <w:pPr>
        <w:pStyle w:val="10"/>
        <w:numPr>
          <w:ilvl w:val="1"/>
          <w:numId w:val="7"/>
        </w:numPr>
        <w:tabs>
          <w:tab w:val="left" w:pos="1361"/>
        </w:tabs>
        <w:spacing w:before="0" w:after="0" w:line="322" w:lineRule="exact"/>
        <w:ind w:left="1360" w:right="0" w:hanging="493"/>
        <w:jc w:val="both"/>
        <w:rPr>
          <w:sz w:val="28"/>
        </w:rPr>
      </w:pPr>
      <w:r>
        <w:rPr>
          <w:sz w:val="28"/>
        </w:rPr>
        <w:t>Педагогічні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27" w:firstLine="283"/>
        <w:jc w:val="both"/>
        <w:rPr>
          <w:sz w:val="28"/>
        </w:rPr>
      </w:pPr>
      <w:r>
        <w:rPr>
          <w:sz w:val="28"/>
        </w:rPr>
        <w:t>академічну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освітній програмі;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321" w:lineRule="exact"/>
        <w:ind w:left="1010" w:right="0" w:hanging="425"/>
        <w:jc w:val="both"/>
        <w:rPr>
          <w:sz w:val="28"/>
        </w:rPr>
      </w:pPr>
      <w:r>
        <w:rPr>
          <w:sz w:val="28"/>
        </w:rPr>
        <w:t>педагогічну</w:t>
      </w:r>
      <w:r>
        <w:rPr>
          <w:spacing w:val="-9"/>
          <w:sz w:val="28"/>
        </w:rPr>
        <w:t xml:space="preserve"> </w:t>
      </w:r>
      <w:r>
        <w:rPr>
          <w:sz w:val="28"/>
        </w:rPr>
        <w:t>ініціативу;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2" w:after="0" w:line="322" w:lineRule="exact"/>
        <w:ind w:left="1010" w:right="0" w:hanging="425"/>
        <w:jc w:val="both"/>
        <w:rPr>
          <w:sz w:val="28"/>
        </w:rPr>
      </w:pPr>
      <w:r>
        <w:rPr>
          <w:sz w:val="28"/>
        </w:rPr>
        <w:t>розроблення та впровадження авторських навчальних програм, 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насамперед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компетентнісного навчання;користування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інфраструктурою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322" w:lineRule="exact"/>
        <w:ind w:left="1010" w:right="0" w:hanging="425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-8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перепідготовку;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29" w:firstLine="283"/>
        <w:jc w:val="both"/>
        <w:rPr>
          <w:sz w:val="28"/>
        </w:rPr>
      </w:pPr>
      <w:r>
        <w:rPr>
          <w:sz w:val="28"/>
        </w:rPr>
        <w:t>вільний вибір освітніх програм, форм навчання, закладів освіти, установ 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 інших суб’єктів освітньої діяльності, що здійснюють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 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перепідготовку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 працівників;</w:t>
      </w:r>
    </w:p>
    <w:p>
      <w:pPr>
        <w:pStyle w:val="10"/>
        <w:widowControl w:val="0"/>
        <w:numPr>
          <w:ilvl w:val="0"/>
          <w:numId w:val="0"/>
        </w:numPr>
        <w:tabs>
          <w:tab w:val="left" w:pos="1010"/>
        </w:tabs>
        <w:autoSpaceDE w:val="0"/>
        <w:autoSpaceDN w:val="0"/>
        <w:spacing w:before="0" w:after="0" w:line="240" w:lineRule="auto"/>
        <w:ind w:right="129" w:rightChars="0"/>
        <w:jc w:val="both"/>
        <w:rPr>
          <w:sz w:val="28"/>
        </w:rPr>
      </w:pPr>
    </w:p>
    <w:p>
      <w:pPr>
        <w:pStyle w:val="10"/>
        <w:widowControl w:val="0"/>
        <w:numPr>
          <w:ilvl w:val="0"/>
          <w:numId w:val="0"/>
        </w:numPr>
        <w:tabs>
          <w:tab w:val="left" w:pos="1010"/>
        </w:tabs>
        <w:autoSpaceDE w:val="0"/>
        <w:autoSpaceDN w:val="0"/>
        <w:spacing w:before="0" w:after="0" w:line="240" w:lineRule="auto"/>
        <w:ind w:right="129" w:rightChars="0"/>
        <w:jc w:val="both"/>
        <w:rPr>
          <w:sz w:val="28"/>
        </w:rPr>
      </w:pPr>
    </w:p>
    <w:p>
      <w:pPr>
        <w:pStyle w:val="10"/>
        <w:widowControl w:val="0"/>
        <w:numPr>
          <w:ilvl w:val="0"/>
          <w:numId w:val="0"/>
        </w:numPr>
        <w:tabs>
          <w:tab w:val="left" w:pos="1010"/>
        </w:tabs>
        <w:autoSpaceDE w:val="0"/>
        <w:autoSpaceDN w:val="0"/>
        <w:spacing w:before="0" w:after="0" w:line="240" w:lineRule="auto"/>
        <w:ind w:right="129" w:rightChars="0"/>
        <w:jc w:val="both"/>
        <w:rPr>
          <w:sz w:val="28"/>
        </w:rPr>
      </w:pP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321" w:lineRule="exact"/>
        <w:ind w:left="1010" w:right="0" w:hanging="425"/>
        <w:jc w:val="left"/>
        <w:rPr>
          <w:sz w:val="28"/>
        </w:rPr>
      </w:pPr>
      <w:r>
        <w:rPr>
          <w:sz w:val="28"/>
        </w:rPr>
        <w:t>доступ до інформаційних ресурсів і комунікацій, що використовуються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процесі;відзначення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успіхів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своїй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справедливе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своєї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честі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гідності;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240" w:lineRule="auto"/>
        <w:ind w:left="1010" w:right="0" w:hanging="425"/>
        <w:jc w:val="left"/>
        <w:rPr>
          <w:sz w:val="28"/>
        </w:rPr>
      </w:pPr>
      <w:r>
        <w:rPr>
          <w:sz w:val="28"/>
        </w:rPr>
        <w:t>індивідуальну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240" w:lineRule="auto"/>
        <w:ind w:left="1010" w:right="0" w:hanging="425"/>
        <w:jc w:val="left"/>
        <w:rPr>
          <w:sz w:val="28"/>
        </w:rPr>
      </w:pPr>
      <w:r>
        <w:rPr>
          <w:sz w:val="28"/>
        </w:rPr>
        <w:t>безпечні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нешкідливі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2" w:after="0" w:line="322" w:lineRule="exact"/>
        <w:ind w:left="1010" w:right="0" w:hanging="425"/>
        <w:jc w:val="left"/>
        <w:rPr>
          <w:sz w:val="28"/>
        </w:rPr>
      </w:pPr>
      <w:r>
        <w:rPr>
          <w:sz w:val="28"/>
        </w:rPr>
        <w:t>подовжену</w:t>
      </w:r>
      <w:r>
        <w:rPr>
          <w:spacing w:val="-8"/>
          <w:sz w:val="28"/>
        </w:rPr>
        <w:t xml:space="preserve"> </w:t>
      </w:r>
      <w:r>
        <w:rPr>
          <w:sz w:val="28"/>
        </w:rPr>
        <w:t>оплачувану</w:t>
      </w:r>
      <w:r>
        <w:rPr>
          <w:spacing w:val="-7"/>
          <w:sz w:val="28"/>
        </w:rPr>
        <w:t xml:space="preserve"> </w:t>
      </w:r>
      <w:r>
        <w:rPr>
          <w:sz w:val="28"/>
        </w:rPr>
        <w:t>відпустку;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18" w:firstLine="283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дискримінації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будь-якою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ознакою,</w:t>
      </w:r>
      <w:r>
        <w:rPr>
          <w:spacing w:val="-2"/>
          <w:sz w:val="28"/>
        </w:rPr>
        <w:t xml:space="preserve"> </w:t>
      </w:r>
      <w:r>
        <w:rPr>
          <w:sz w:val="28"/>
        </w:rPr>
        <w:t>від пропаганди</w:t>
      </w:r>
      <w:r>
        <w:rPr>
          <w:spacing w:val="-1"/>
          <w:sz w:val="28"/>
        </w:rPr>
        <w:t xml:space="preserve"> </w:t>
      </w:r>
      <w:r>
        <w:rPr>
          <w:sz w:val="28"/>
        </w:rPr>
        <w:t>та агітації,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завдають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шкоди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здоров’ю;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32" w:firstLine="283"/>
        <w:jc w:val="both"/>
        <w:rPr>
          <w:sz w:val="28"/>
        </w:rPr>
      </w:pPr>
      <w:r>
        <w:rPr>
          <w:sz w:val="28"/>
        </w:rPr>
        <w:t>сертифікацію виключно на добровільних засадах, яка зараховується як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атестації;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322" w:lineRule="exact"/>
        <w:ind w:left="1010" w:right="0" w:hanging="425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громадському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самоврядуванні закладу;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1010" w:right="0" w:hanging="425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2"/>
          <w:sz w:val="28"/>
        </w:rPr>
        <w:t xml:space="preserve"> </w:t>
      </w:r>
      <w:r>
        <w:rPr>
          <w:sz w:val="28"/>
        </w:rPr>
        <w:t>колегіальних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закладу.</w:t>
      </w:r>
    </w:p>
    <w:p>
      <w:pPr>
        <w:pStyle w:val="10"/>
        <w:numPr>
          <w:ilvl w:val="1"/>
          <w:numId w:val="7"/>
        </w:numPr>
        <w:tabs>
          <w:tab w:val="left" w:pos="1078"/>
        </w:tabs>
        <w:spacing w:before="72" w:after="0" w:line="322" w:lineRule="exact"/>
        <w:ind w:left="1077" w:right="0" w:hanging="493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4276725</wp:posOffset>
                </wp:positionH>
                <wp:positionV relativeFrom="paragraph">
                  <wp:posOffset>231140</wp:posOffset>
                </wp:positionV>
                <wp:extent cx="48260" cy="889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6.75pt;margin-top:18.2pt;height:0.7pt;width:3.8pt;mso-position-horizontal-relative:page;z-index:251659264;mso-width-relative:page;mso-height-relative:page;" fillcolor="#000000" filled="t" stroked="f" coordsize="21600,21600" o:gfxdata="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Xu2yq2QAAAAkBAAAPAAAAAAAAAAEAIAAAACIAAABk&#10;cnMvZG93bnJldi54bWxQSwECFAAUAAAACACHTuJAzOFnZMwBAAB6AwAADgAAAAAAAAABACAAAAAo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8"/>
        </w:rPr>
        <w:t>Педагогічні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5"/>
          <w:sz w:val="28"/>
        </w:rPr>
        <w:t xml:space="preserve"> </w:t>
      </w:r>
      <w:r>
        <w:rPr>
          <w:sz w:val="28"/>
        </w:rPr>
        <w:t>зобов’язані: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240" w:lineRule="auto"/>
        <w:ind w:left="302" w:right="134" w:firstLine="283"/>
        <w:jc w:val="left"/>
        <w:rPr>
          <w:sz w:val="28"/>
        </w:rPr>
      </w:pP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-5"/>
          <w:sz w:val="28"/>
        </w:rPr>
        <w:t xml:space="preserve"> </w:t>
      </w:r>
      <w:r>
        <w:rPr>
          <w:sz w:val="28"/>
        </w:rPr>
        <w:t>майстерність;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240" w:lineRule="auto"/>
        <w:ind w:left="302" w:right="129" w:firstLine="283"/>
        <w:jc w:val="left"/>
        <w:rPr>
          <w:sz w:val="28"/>
        </w:rPr>
      </w:pPr>
      <w:r>
        <w:rPr>
          <w:sz w:val="28"/>
        </w:rPr>
        <w:t>виконувати</w:t>
      </w:r>
      <w:r>
        <w:rPr>
          <w:spacing w:val="25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4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23"/>
          <w:sz w:val="28"/>
        </w:rPr>
        <w:t xml:space="preserve"> </w:t>
      </w:r>
      <w:r>
        <w:rPr>
          <w:sz w:val="28"/>
        </w:rPr>
        <w:t>нею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1" w:after="0" w:line="240" w:lineRule="auto"/>
        <w:ind w:left="302" w:right="129" w:firstLine="283"/>
        <w:jc w:val="left"/>
        <w:rPr>
          <w:sz w:val="28"/>
        </w:rPr>
      </w:pPr>
      <w:r>
        <w:rPr>
          <w:sz w:val="28"/>
        </w:rPr>
        <w:t>сприяти</w:t>
      </w:r>
      <w:r>
        <w:rPr>
          <w:spacing w:val="5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52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54"/>
          <w:sz w:val="28"/>
        </w:rPr>
        <w:t xml:space="preserve"> </w:t>
      </w:r>
      <w:r>
        <w:rPr>
          <w:sz w:val="28"/>
        </w:rPr>
        <w:t>учнів,</w:t>
      </w:r>
      <w:r>
        <w:rPr>
          <w:spacing w:val="50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52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5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5"/>
          <w:sz w:val="28"/>
        </w:rPr>
        <w:t xml:space="preserve"> </w:t>
      </w:r>
      <w:r>
        <w:rPr>
          <w:sz w:val="28"/>
        </w:rPr>
        <w:t>життя, дбати про</w:t>
      </w:r>
      <w:r>
        <w:rPr>
          <w:spacing w:val="-4"/>
          <w:sz w:val="28"/>
        </w:rPr>
        <w:t xml:space="preserve"> </w:t>
      </w:r>
      <w:r>
        <w:rPr>
          <w:sz w:val="28"/>
        </w:rPr>
        <w:t>їхнє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фізичне</w:t>
      </w:r>
      <w:r>
        <w:rPr>
          <w:spacing w:val="-3"/>
          <w:sz w:val="28"/>
        </w:rPr>
        <w:t xml:space="preserve"> </w:t>
      </w:r>
      <w:r>
        <w:rPr>
          <w:sz w:val="28"/>
        </w:rPr>
        <w:t>і психічне здоров’я;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240" w:lineRule="auto"/>
        <w:ind w:left="302" w:right="129" w:firstLine="283"/>
        <w:jc w:val="left"/>
        <w:rPr>
          <w:sz w:val="28"/>
        </w:rPr>
      </w:pPr>
      <w:r>
        <w:rPr>
          <w:sz w:val="28"/>
        </w:rPr>
        <w:t>дотримуватися</w:t>
      </w:r>
      <w:r>
        <w:rPr>
          <w:spacing w:val="6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4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6"/>
          <w:sz w:val="28"/>
        </w:rPr>
        <w:t xml:space="preserve"> </w:t>
      </w:r>
      <w:r>
        <w:rPr>
          <w:sz w:val="28"/>
        </w:rPr>
        <w:t>її</w:t>
      </w:r>
      <w:r>
        <w:rPr>
          <w:spacing w:val="5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учнями 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дослідницькій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321" w:lineRule="exact"/>
        <w:ind w:left="1010" w:right="0" w:hanging="425"/>
        <w:jc w:val="left"/>
        <w:rPr>
          <w:sz w:val="28"/>
        </w:rPr>
      </w:pPr>
      <w:r>
        <w:rPr>
          <w:sz w:val="28"/>
        </w:rPr>
        <w:t>дотримуватися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етики;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29" w:firstLine="283"/>
        <w:jc w:val="both"/>
        <w:rPr>
          <w:sz w:val="28"/>
        </w:rPr>
      </w:pPr>
      <w:r>
        <w:rPr>
          <w:sz w:val="28"/>
        </w:rPr>
        <w:t>поважати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гідність,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1" w:after="0" w:line="240" w:lineRule="auto"/>
        <w:ind w:left="302" w:right="120" w:firstLine="283"/>
        <w:jc w:val="both"/>
        <w:rPr>
          <w:sz w:val="28"/>
        </w:rPr>
      </w:pPr>
      <w:r>
        <w:rPr>
          <w:sz w:val="28"/>
        </w:rPr>
        <w:t>настановленням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патріотизму,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гуманізму,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працелюбства;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29" w:firstLine="283"/>
        <w:jc w:val="both"/>
        <w:rPr>
          <w:sz w:val="28"/>
        </w:rPr>
      </w:pPr>
      <w:r>
        <w:rPr>
          <w:sz w:val="28"/>
        </w:rPr>
        <w:t>формувати в учнів усвідомлення необхідності додержуватися Конституції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законів,</w:t>
      </w:r>
      <w:r>
        <w:rPr>
          <w:spacing w:val="-2"/>
          <w:sz w:val="28"/>
        </w:rPr>
        <w:t xml:space="preserve"> </w:t>
      </w:r>
      <w:r>
        <w:rPr>
          <w:sz w:val="28"/>
        </w:rPr>
        <w:t>захищати</w:t>
      </w:r>
      <w:r>
        <w:rPr>
          <w:spacing w:val="-1"/>
          <w:sz w:val="28"/>
        </w:rPr>
        <w:t xml:space="preserve"> </w:t>
      </w:r>
      <w:r>
        <w:rPr>
          <w:sz w:val="28"/>
        </w:rPr>
        <w:t>суверенітет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цілісність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22" w:firstLine="283"/>
        <w:jc w:val="both"/>
        <w:rPr>
          <w:sz w:val="28"/>
        </w:rPr>
      </w:pPr>
      <w:r>
        <w:rPr>
          <w:sz w:val="28"/>
        </w:rPr>
        <w:t>виховувати в учнів повагу до державної мови та державних символів,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історико-культурного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29" w:firstLine="283"/>
        <w:jc w:val="both"/>
        <w:rPr>
          <w:sz w:val="28"/>
        </w:rPr>
      </w:pP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взаєморозуміння,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злагоди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2"/>
          <w:sz w:val="28"/>
        </w:rPr>
        <w:t xml:space="preserve"> </w:t>
      </w:r>
      <w:r>
        <w:rPr>
          <w:sz w:val="28"/>
        </w:rPr>
        <w:t>етнічними, національними,</w:t>
      </w:r>
      <w:r>
        <w:rPr>
          <w:spacing w:val="-3"/>
          <w:sz w:val="28"/>
        </w:rPr>
        <w:t xml:space="preserve"> </w:t>
      </w:r>
      <w:r>
        <w:rPr>
          <w:sz w:val="28"/>
        </w:rPr>
        <w:t>релігійними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групами;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240" w:lineRule="auto"/>
        <w:ind w:left="302" w:right="122" w:firstLine="283"/>
        <w:jc w:val="both"/>
        <w:rPr>
          <w:sz w:val="28"/>
        </w:rPr>
      </w:pPr>
      <w:r>
        <w:rPr>
          <w:sz w:val="28"/>
        </w:rPr>
        <w:t>захищати учнів під час освітнього процесу від будь-яких форм 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 психічного насильства, приниження честі та гідності, дискримінації за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якою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ознакою,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агітації,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шкоди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здоров’ю</w:t>
      </w:r>
      <w:r>
        <w:rPr>
          <w:spacing w:val="1"/>
          <w:sz w:val="28"/>
        </w:rPr>
        <w:t xml:space="preserve"> </w:t>
      </w:r>
      <w:r>
        <w:rPr>
          <w:sz w:val="28"/>
        </w:rPr>
        <w:t>учня,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запобігати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7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напоїв,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наркотичних засобів,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</w:t>
      </w:r>
      <w:r>
        <w:rPr>
          <w:spacing w:val="-1"/>
          <w:sz w:val="28"/>
        </w:rPr>
        <w:t xml:space="preserve"> </w:t>
      </w:r>
      <w:r>
        <w:rPr>
          <w:sz w:val="28"/>
        </w:rPr>
        <w:t>шкідливим</w:t>
      </w:r>
      <w:r>
        <w:rPr>
          <w:spacing w:val="-4"/>
          <w:sz w:val="28"/>
        </w:rPr>
        <w:t xml:space="preserve"> </w:t>
      </w:r>
      <w:r>
        <w:rPr>
          <w:sz w:val="28"/>
        </w:rPr>
        <w:t>звичкам;</w:t>
      </w:r>
    </w:p>
    <w:p>
      <w:pPr>
        <w:pStyle w:val="10"/>
        <w:numPr>
          <w:ilvl w:val="0"/>
          <w:numId w:val="8"/>
        </w:numPr>
        <w:tabs>
          <w:tab w:val="left" w:pos="1010"/>
        </w:tabs>
        <w:spacing w:before="0" w:after="0" w:line="322" w:lineRule="exact"/>
        <w:ind w:left="1010" w:right="0" w:hanging="425"/>
        <w:jc w:val="both"/>
        <w:rPr>
          <w:sz w:val="28"/>
        </w:rPr>
      </w:pPr>
      <w:r>
        <w:rPr>
          <w:sz w:val="28"/>
        </w:rPr>
        <w:t>володіти</w:t>
      </w:r>
      <w:r>
        <w:rPr>
          <w:spacing w:val="-5"/>
          <w:sz w:val="28"/>
        </w:rPr>
        <w:t xml:space="preserve"> </w:t>
      </w:r>
      <w:r>
        <w:rPr>
          <w:sz w:val="28"/>
        </w:rPr>
        <w:t>навичками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домедичної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4"/>
          <w:sz w:val="28"/>
        </w:rPr>
        <w:t xml:space="preserve"> </w:t>
      </w:r>
      <w:r>
        <w:rPr>
          <w:sz w:val="28"/>
        </w:rPr>
        <w:t>учням;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240" w:lineRule="auto"/>
        <w:ind w:left="302" w:right="133" w:firstLine="283"/>
        <w:jc w:val="left"/>
        <w:rPr>
          <w:sz w:val="28"/>
        </w:rPr>
      </w:pPr>
      <w:r>
        <w:rPr>
          <w:sz w:val="28"/>
        </w:rPr>
        <w:t>додержуватися</w:t>
      </w:r>
      <w:r>
        <w:rPr>
          <w:spacing w:val="36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34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32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посадові обов’язки;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1" w:after="0" w:line="240" w:lineRule="auto"/>
        <w:ind w:left="302" w:right="129" w:firstLine="283"/>
        <w:jc w:val="left"/>
        <w:rPr>
          <w:sz w:val="28"/>
        </w:rPr>
      </w:pPr>
      <w:r>
        <w:rPr>
          <w:sz w:val="28"/>
        </w:rPr>
        <w:t>щорічно</w:t>
      </w:r>
      <w:r>
        <w:rPr>
          <w:spacing w:val="44"/>
          <w:sz w:val="28"/>
        </w:rPr>
        <w:t xml:space="preserve"> </w:t>
      </w:r>
      <w:r>
        <w:rPr>
          <w:sz w:val="28"/>
        </w:rPr>
        <w:t>підвищувати</w:t>
      </w:r>
      <w:r>
        <w:rPr>
          <w:spacing w:val="43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4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44"/>
          <w:sz w:val="28"/>
        </w:rPr>
        <w:t xml:space="preserve"> </w:t>
      </w:r>
      <w:r>
        <w:rPr>
          <w:sz w:val="28"/>
        </w:rPr>
        <w:t>до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4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4"/>
          <w:sz w:val="28"/>
        </w:rPr>
        <w:t xml:space="preserve"> </w:t>
      </w:r>
      <w:r>
        <w:rPr>
          <w:sz w:val="28"/>
        </w:rPr>
        <w:t>«Про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освіту»;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240" w:lineRule="auto"/>
        <w:ind w:left="302" w:right="130" w:firstLine="283"/>
        <w:jc w:val="left"/>
        <w:rPr>
          <w:sz w:val="28"/>
        </w:rPr>
      </w:pPr>
      <w:r>
        <w:rPr>
          <w:sz w:val="28"/>
        </w:rPr>
        <w:t>атестуватися,</w:t>
      </w:r>
      <w:r>
        <w:rPr>
          <w:spacing w:val="13"/>
          <w:sz w:val="28"/>
        </w:rPr>
        <w:t xml:space="preserve"> </w:t>
      </w:r>
      <w:r>
        <w:rPr>
          <w:sz w:val="28"/>
        </w:rPr>
        <w:t>як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4"/>
          <w:sz w:val="28"/>
        </w:rPr>
        <w:t xml:space="preserve"> </w:t>
      </w:r>
      <w:r>
        <w:rPr>
          <w:sz w:val="28"/>
        </w:rPr>
        <w:t>один</w:t>
      </w:r>
      <w:r>
        <w:rPr>
          <w:spacing w:val="12"/>
          <w:sz w:val="28"/>
        </w:rPr>
        <w:t xml:space="preserve"> </w:t>
      </w:r>
      <w:r>
        <w:rPr>
          <w:sz w:val="28"/>
        </w:rPr>
        <w:t>раз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п'ять</w:t>
      </w:r>
      <w:r>
        <w:rPr>
          <w:spacing w:val="13"/>
          <w:sz w:val="28"/>
        </w:rPr>
        <w:t xml:space="preserve"> </w:t>
      </w:r>
      <w:r>
        <w:rPr>
          <w:sz w:val="28"/>
        </w:rPr>
        <w:t>років</w:t>
      </w:r>
      <w:r>
        <w:rPr>
          <w:spacing w:val="1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працівників.</w:t>
      </w:r>
    </w:p>
    <w:p>
      <w:pPr>
        <w:pStyle w:val="10"/>
        <w:numPr>
          <w:ilvl w:val="1"/>
          <w:numId w:val="7"/>
        </w:numPr>
        <w:tabs>
          <w:tab w:val="left" w:pos="1537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Робочий час педагогічного працівника включає час, необхідний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виховної,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методичної,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7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посадовою</w:t>
      </w:r>
      <w:r>
        <w:rPr>
          <w:spacing w:val="-2"/>
          <w:sz w:val="28"/>
        </w:rPr>
        <w:t xml:space="preserve"> </w:t>
      </w:r>
      <w:r>
        <w:rPr>
          <w:sz w:val="28"/>
        </w:rPr>
        <w:t>інструкцією.</w:t>
      </w:r>
    </w:p>
    <w:p>
      <w:pPr>
        <w:pStyle w:val="10"/>
        <w:numPr>
          <w:ilvl w:val="1"/>
          <w:numId w:val="7"/>
        </w:numPr>
        <w:tabs>
          <w:tab w:val="left" w:pos="1651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 годин для вивчення окремих предметів, що передбачається робочим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працю.</w:t>
      </w:r>
    </w:p>
    <w:p>
      <w:pPr>
        <w:pStyle w:val="10"/>
        <w:numPr>
          <w:ilvl w:val="1"/>
          <w:numId w:val="7"/>
        </w:numPr>
        <w:tabs>
          <w:tab w:val="left" w:pos="1557"/>
        </w:tabs>
        <w:spacing w:before="72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Керівник закладу освіти призначає класних керівників, завідуючих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 освіти,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цим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Статутом.</w:t>
      </w:r>
    </w:p>
    <w:p>
      <w:pPr>
        <w:pStyle w:val="10"/>
        <w:numPr>
          <w:ilvl w:val="1"/>
          <w:numId w:val="7"/>
        </w:numPr>
        <w:tabs>
          <w:tab w:val="left" w:pos="1517"/>
        </w:tabs>
        <w:spacing w:before="1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Навантаження педагогічних працівників опорного закладу освіти,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філіях,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 директором опорного закладу освіти відповідно до законодавства.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 що передбачається робочим навчальним планом, або за письмовою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працю.</w:t>
      </w:r>
    </w:p>
    <w:p>
      <w:pPr>
        <w:pStyle w:val="10"/>
        <w:numPr>
          <w:ilvl w:val="1"/>
          <w:numId w:val="7"/>
        </w:numPr>
        <w:tabs>
          <w:tab w:val="left" w:pos="1562"/>
        </w:tabs>
        <w:spacing w:before="0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Відволікання педагогічних працівників від виконання 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обов'язків на виконання робіт, не передбачених трудовим договором, без згоди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 працівника не допускається. Відмова педагогічного 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>
      <w:pPr>
        <w:pStyle w:val="10"/>
        <w:numPr>
          <w:ilvl w:val="1"/>
          <w:numId w:val="7"/>
        </w:numPr>
        <w:tabs>
          <w:tab w:val="left" w:pos="1673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внутрішнього розпорядку.</w:t>
      </w:r>
    </w:p>
    <w:p>
      <w:pPr>
        <w:pStyle w:val="10"/>
        <w:numPr>
          <w:ilvl w:val="1"/>
          <w:numId w:val="7"/>
        </w:numPr>
        <w:tabs>
          <w:tab w:val="left" w:pos="1500"/>
        </w:tabs>
        <w:spacing w:before="0" w:after="0" w:line="321" w:lineRule="exact"/>
        <w:ind w:left="1499" w:right="0" w:hanging="632"/>
        <w:jc w:val="both"/>
        <w:rPr>
          <w:sz w:val="28"/>
        </w:rPr>
      </w:pPr>
      <w:r>
        <w:rPr>
          <w:sz w:val="28"/>
        </w:rPr>
        <w:t>Батьки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їх замінюють,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10"/>
        <w:numPr>
          <w:ilvl w:val="0"/>
          <w:numId w:val="8"/>
        </w:numPr>
        <w:tabs>
          <w:tab w:val="left" w:pos="1149"/>
          <w:tab w:val="left" w:pos="1150"/>
        </w:tabs>
        <w:spacing w:before="0" w:after="0" w:line="322" w:lineRule="exact"/>
        <w:ind w:left="1149" w:right="0" w:hanging="563"/>
        <w:jc w:val="left"/>
        <w:rPr>
          <w:sz w:val="28"/>
        </w:rPr>
      </w:pPr>
      <w:r>
        <w:rPr>
          <w:sz w:val="28"/>
        </w:rPr>
        <w:t>вибирати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 та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неповнолітніх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дітей;</w:t>
      </w:r>
    </w:p>
    <w:p>
      <w:pPr>
        <w:pStyle w:val="10"/>
        <w:numPr>
          <w:ilvl w:val="0"/>
          <w:numId w:val="8"/>
        </w:numPr>
        <w:tabs>
          <w:tab w:val="left" w:pos="1149"/>
          <w:tab w:val="left" w:pos="1150"/>
        </w:tabs>
        <w:spacing w:before="0" w:after="0" w:line="322" w:lineRule="exact"/>
        <w:ind w:left="1149" w:right="0" w:hanging="563"/>
        <w:jc w:val="left"/>
        <w:rPr>
          <w:sz w:val="28"/>
        </w:rPr>
      </w:pPr>
      <w:r>
        <w:rPr>
          <w:sz w:val="28"/>
        </w:rPr>
        <w:t>приймати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інноваційній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0"/>
          <w:numId w:val="8"/>
        </w:numPr>
        <w:tabs>
          <w:tab w:val="left" w:pos="1149"/>
          <w:tab w:val="left" w:pos="1150"/>
        </w:tabs>
        <w:spacing w:before="0" w:after="0" w:line="240" w:lineRule="auto"/>
        <w:ind w:left="1149" w:right="0" w:hanging="563"/>
        <w:jc w:val="left"/>
        <w:rPr>
          <w:sz w:val="28"/>
        </w:rPr>
      </w:pPr>
      <w:r>
        <w:rPr>
          <w:sz w:val="28"/>
        </w:rPr>
        <w:t>обирати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обраними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самоврядування;</w:t>
      </w:r>
    </w:p>
    <w:p>
      <w:pPr>
        <w:pStyle w:val="10"/>
        <w:numPr>
          <w:ilvl w:val="0"/>
          <w:numId w:val="8"/>
        </w:numPr>
        <w:tabs>
          <w:tab w:val="left" w:pos="1153"/>
          <w:tab w:val="left" w:pos="1154"/>
        </w:tabs>
        <w:spacing w:before="2" w:after="0" w:line="240" w:lineRule="auto"/>
        <w:ind w:left="587" w:right="129" w:firstLine="0"/>
        <w:jc w:val="left"/>
        <w:rPr>
          <w:sz w:val="28"/>
        </w:rPr>
      </w:pPr>
      <w:r>
        <w:rPr>
          <w:sz w:val="28"/>
        </w:rPr>
        <w:t>звертатися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освітою</w:t>
      </w:r>
      <w:r>
        <w:rPr>
          <w:spacing w:val="1"/>
          <w:sz w:val="28"/>
        </w:rPr>
        <w:t xml:space="preserve"> </w:t>
      </w:r>
      <w:r>
        <w:rPr>
          <w:sz w:val="28"/>
        </w:rPr>
        <w:t>з питань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і виховання дітей;</w:t>
      </w:r>
    </w:p>
    <w:p>
      <w:pPr>
        <w:pStyle w:val="10"/>
        <w:numPr>
          <w:ilvl w:val="0"/>
          <w:numId w:val="8"/>
        </w:numPr>
        <w:tabs>
          <w:tab w:val="left" w:pos="1149"/>
          <w:tab w:val="left" w:pos="1150"/>
        </w:tabs>
        <w:spacing w:before="0" w:after="0" w:line="321" w:lineRule="exact"/>
        <w:ind w:left="1149" w:right="0" w:hanging="563"/>
        <w:jc w:val="left"/>
        <w:rPr>
          <w:sz w:val="28"/>
        </w:rPr>
      </w:pPr>
      <w:r>
        <w:rPr>
          <w:sz w:val="28"/>
        </w:rPr>
        <w:t>захищати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законні інтереси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дітей.</w:t>
      </w:r>
    </w:p>
    <w:p>
      <w:pPr>
        <w:pStyle w:val="10"/>
        <w:numPr>
          <w:ilvl w:val="0"/>
          <w:numId w:val="8"/>
        </w:numPr>
        <w:tabs>
          <w:tab w:val="left" w:pos="1079"/>
          <w:tab w:val="left" w:pos="1080"/>
          <w:tab w:val="left" w:pos="2007"/>
          <w:tab w:val="left" w:pos="3031"/>
          <w:tab w:val="left" w:pos="3417"/>
          <w:tab w:val="left" w:pos="4657"/>
          <w:tab w:val="left" w:pos="6455"/>
          <w:tab w:val="left" w:pos="6975"/>
          <w:tab w:val="left" w:pos="8646"/>
        </w:tabs>
        <w:spacing w:before="0" w:after="0" w:line="240" w:lineRule="auto"/>
        <w:ind w:left="587" w:right="131" w:firstLine="0"/>
        <w:jc w:val="left"/>
        <w:rPr>
          <w:sz w:val="28"/>
        </w:rPr>
      </w:pPr>
      <w:r>
        <w:rPr>
          <w:sz w:val="28"/>
        </w:rPr>
        <w:t>брати</w:t>
      </w:r>
      <w:r>
        <w:rPr>
          <w:sz w:val="28"/>
        </w:rPr>
        <w:tab/>
      </w:r>
      <w:r>
        <w:rPr>
          <w:sz w:val="28"/>
        </w:rPr>
        <w:t>участь</w:t>
      </w:r>
      <w:r>
        <w:rPr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z w:val="28"/>
        </w:rPr>
        <w:t>заходах,</w:t>
      </w:r>
      <w:r>
        <w:rPr>
          <w:sz w:val="28"/>
        </w:rPr>
        <w:tab/>
      </w:r>
      <w:r>
        <w:rPr>
          <w:sz w:val="28"/>
        </w:rPr>
        <w:t>спрямованих</w:t>
      </w:r>
      <w:r>
        <w:rPr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>поліпшення</w:t>
      </w:r>
      <w:r>
        <w:rPr>
          <w:sz w:val="28"/>
        </w:rPr>
        <w:tab/>
      </w:r>
      <w:r>
        <w:rPr>
          <w:spacing w:val="-1"/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та зміцнення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бази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</w:p>
    <w:p>
      <w:pPr>
        <w:pStyle w:val="10"/>
        <w:numPr>
          <w:ilvl w:val="0"/>
          <w:numId w:val="8"/>
        </w:numPr>
        <w:tabs>
          <w:tab w:val="left" w:pos="1009"/>
          <w:tab w:val="left" w:pos="1010"/>
        </w:tabs>
        <w:spacing w:before="0" w:after="0" w:line="242" w:lineRule="auto"/>
        <w:ind w:left="587" w:right="132" w:firstLine="0"/>
        <w:jc w:val="left"/>
        <w:rPr>
          <w:sz w:val="28"/>
        </w:rPr>
      </w:pPr>
      <w:r>
        <w:rPr>
          <w:sz w:val="28"/>
        </w:rPr>
        <w:t>подавати</w:t>
      </w:r>
      <w:r>
        <w:rPr>
          <w:spacing w:val="21"/>
          <w:sz w:val="28"/>
        </w:rPr>
        <w:t xml:space="preserve"> </w:t>
      </w:r>
      <w:r>
        <w:rPr>
          <w:sz w:val="28"/>
        </w:rPr>
        <w:t>керівництву</w:t>
      </w:r>
      <w:r>
        <w:rPr>
          <w:spacing w:val="19"/>
          <w:sz w:val="28"/>
        </w:rPr>
        <w:t xml:space="preserve"> </w:t>
      </w:r>
      <w:r>
        <w:rPr>
          <w:sz w:val="28"/>
        </w:rPr>
        <w:t>або</w:t>
      </w:r>
      <w:r>
        <w:rPr>
          <w:spacing w:val="23"/>
          <w:sz w:val="28"/>
        </w:rPr>
        <w:t xml:space="preserve"> </w:t>
      </w:r>
      <w:r>
        <w:rPr>
          <w:sz w:val="28"/>
        </w:rPr>
        <w:t>засновнику</w:t>
      </w:r>
      <w:r>
        <w:rPr>
          <w:spacing w:val="1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8"/>
          <w:sz w:val="28"/>
        </w:rPr>
        <w:t xml:space="preserve"> </w:t>
      </w:r>
      <w:r>
        <w:rPr>
          <w:sz w:val="28"/>
        </w:rPr>
        <w:t>заяву</w:t>
      </w:r>
      <w:r>
        <w:rPr>
          <w:spacing w:val="19"/>
          <w:sz w:val="28"/>
        </w:rPr>
        <w:t xml:space="preserve"> </w:t>
      </w:r>
      <w:r>
        <w:rPr>
          <w:sz w:val="28"/>
        </w:rPr>
        <w:t>про</w:t>
      </w:r>
      <w:r>
        <w:rPr>
          <w:spacing w:val="23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20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67"/>
          <w:sz w:val="28"/>
        </w:rPr>
        <w:t xml:space="preserve"> </w:t>
      </w:r>
      <w:r>
        <w:rPr>
          <w:sz w:val="28"/>
        </w:rPr>
        <w:t>стосовно дитини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іншого учасника 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процесу.</w:t>
      </w:r>
    </w:p>
    <w:p>
      <w:pPr>
        <w:pStyle w:val="10"/>
        <w:numPr>
          <w:ilvl w:val="1"/>
          <w:numId w:val="7"/>
        </w:numPr>
        <w:tabs>
          <w:tab w:val="left" w:pos="1622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 учнями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повної загальної 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зобов’язані: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виховувати у дітей повагу до гідності, прав, свобод і законних 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 оточуючих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довкілля;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2" w:lineRule="auto"/>
        <w:ind w:left="302" w:right="130" w:firstLine="566"/>
        <w:jc w:val="both"/>
        <w:rPr>
          <w:sz w:val="28"/>
        </w:rPr>
      </w:pPr>
      <w:r>
        <w:rPr>
          <w:sz w:val="28"/>
        </w:rPr>
        <w:t>сприяти виконанню дитиною освітньої програми та досягненню 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4"/>
          <w:sz w:val="28"/>
        </w:rPr>
        <w:t xml:space="preserve"> </w:t>
      </w:r>
      <w:r>
        <w:rPr>
          <w:sz w:val="28"/>
        </w:rPr>
        <w:t>нею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результатів навчання;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поважати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гідність,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302" w:right="133" w:firstLine="566"/>
        <w:jc w:val="both"/>
        <w:rPr>
          <w:sz w:val="28"/>
        </w:rPr>
      </w:pPr>
      <w:r>
        <w:rPr>
          <w:sz w:val="28"/>
        </w:rPr>
        <w:t>дбати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формувати навички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302" w:right="127" w:firstLine="571"/>
        <w:jc w:val="both"/>
        <w:rPr>
          <w:sz w:val="28"/>
        </w:rPr>
      </w:pPr>
      <w:r>
        <w:rPr>
          <w:sz w:val="28"/>
        </w:rPr>
        <w:t>формувати у дитини культуру діалогу, культуру життя у взаєморозумінні,</w:t>
      </w:r>
      <w:r>
        <w:rPr>
          <w:spacing w:val="-67"/>
          <w:sz w:val="28"/>
        </w:rPr>
        <w:t xml:space="preserve"> </w:t>
      </w:r>
      <w:r>
        <w:rPr>
          <w:sz w:val="28"/>
        </w:rPr>
        <w:t>мирі та злагоді між усіма народами, етнічними, національними, релігійними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групами,</w:t>
      </w:r>
      <w:r>
        <w:rPr>
          <w:spacing w:val="55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5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55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57"/>
          <w:sz w:val="28"/>
        </w:rPr>
        <w:t xml:space="preserve"> </w:t>
      </w:r>
      <w:r>
        <w:rPr>
          <w:sz w:val="28"/>
        </w:rPr>
        <w:t>і</w:t>
      </w:r>
      <w:r>
        <w:rPr>
          <w:spacing w:val="55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57"/>
          <w:sz w:val="28"/>
        </w:rPr>
        <w:t xml:space="preserve"> </w:t>
      </w:r>
      <w:r>
        <w:rPr>
          <w:sz w:val="28"/>
        </w:rPr>
        <w:t>поглядів</w:t>
      </w:r>
      <w:r>
        <w:rPr>
          <w:spacing w:val="55"/>
          <w:sz w:val="28"/>
        </w:rPr>
        <w:t xml:space="preserve"> </w:t>
      </w:r>
      <w:r>
        <w:rPr>
          <w:sz w:val="28"/>
        </w:rPr>
        <w:t>та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7"/>
        <w:spacing w:before="72"/>
        <w:ind w:right="131" w:firstLine="0"/>
      </w:pPr>
      <w:r>
        <w:t>культурних традицій, різного соціального походження, сімейного та майнового</w:t>
      </w:r>
      <w:r>
        <w:rPr>
          <w:spacing w:val="1"/>
        </w:rPr>
        <w:t xml:space="preserve"> </w:t>
      </w:r>
      <w:r>
        <w:t>стану;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302" w:right="125" w:firstLine="571"/>
        <w:jc w:val="both"/>
        <w:rPr>
          <w:sz w:val="28"/>
        </w:rPr>
      </w:pPr>
      <w:r>
        <w:rPr>
          <w:sz w:val="28"/>
        </w:rPr>
        <w:t>настановленням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патріотизму,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гуманізму,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працелюбства;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1" w:after="0" w:line="240" w:lineRule="auto"/>
        <w:ind w:left="302" w:right="129" w:firstLine="571"/>
        <w:jc w:val="both"/>
        <w:rPr>
          <w:sz w:val="28"/>
        </w:rPr>
      </w:pPr>
      <w:r>
        <w:rPr>
          <w:sz w:val="28"/>
        </w:rPr>
        <w:t>формувати у дітей усвідомлення необхідності додержуватися Конституції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5"/>
          <w:sz w:val="28"/>
        </w:rPr>
        <w:t xml:space="preserve"> </w:t>
      </w:r>
      <w:r>
        <w:rPr>
          <w:sz w:val="28"/>
        </w:rPr>
        <w:t>захищати</w:t>
      </w:r>
      <w:r>
        <w:rPr>
          <w:spacing w:val="-3"/>
          <w:sz w:val="28"/>
        </w:rPr>
        <w:t xml:space="preserve"> </w:t>
      </w:r>
      <w:r>
        <w:rPr>
          <w:sz w:val="28"/>
        </w:rPr>
        <w:t>її суверенітет і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цілісність;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302" w:right="127" w:firstLine="571"/>
        <w:jc w:val="both"/>
        <w:rPr>
          <w:sz w:val="28"/>
        </w:rPr>
      </w:pPr>
      <w:r>
        <w:rPr>
          <w:sz w:val="28"/>
        </w:rPr>
        <w:t>виховувати у дитини повагу до державної мови та державних символів,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історико-культурного надбання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302" w:right="122" w:firstLine="571"/>
        <w:jc w:val="both"/>
        <w:rPr>
          <w:sz w:val="28"/>
        </w:rPr>
      </w:pPr>
      <w:r>
        <w:rPr>
          <w:sz w:val="28"/>
        </w:rPr>
        <w:t>дотримуватися Статуту, правил внутрішнього розпорядку, а також 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про 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(за наявності);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322" w:lineRule="exact"/>
        <w:ind w:left="1010" w:right="0" w:hanging="137"/>
        <w:jc w:val="both"/>
        <w:rPr>
          <w:sz w:val="28"/>
        </w:rPr>
      </w:pPr>
      <w:r>
        <w:rPr>
          <w:sz w:val="28"/>
        </w:rPr>
        <w:t>відшкодовувати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збитки,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завдані</w:t>
      </w:r>
      <w:r>
        <w:rPr>
          <w:spacing w:val="-3"/>
          <w:sz w:val="28"/>
        </w:rPr>
        <w:t xml:space="preserve"> </w:t>
      </w:r>
      <w:r>
        <w:rPr>
          <w:sz w:val="28"/>
        </w:rPr>
        <w:t>їхніми</w:t>
      </w:r>
      <w:r>
        <w:rPr>
          <w:spacing w:val="-4"/>
          <w:sz w:val="28"/>
        </w:rPr>
        <w:t xml:space="preserve"> </w:t>
      </w:r>
      <w:r>
        <w:rPr>
          <w:sz w:val="28"/>
        </w:rPr>
        <w:t>дітьми;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302" w:right="129" w:firstLine="571"/>
        <w:jc w:val="both"/>
        <w:rPr>
          <w:sz w:val="28"/>
        </w:rPr>
      </w:pPr>
      <w:r>
        <w:rPr>
          <w:sz w:val="28"/>
        </w:rPr>
        <w:t>інші права та обов’язки батьків і осіб, які їх замінюють, 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«Про повну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освіту».</w:t>
      </w:r>
    </w:p>
    <w:p>
      <w:pPr>
        <w:pStyle w:val="10"/>
        <w:numPr>
          <w:ilvl w:val="1"/>
          <w:numId w:val="9"/>
        </w:numPr>
        <w:tabs>
          <w:tab w:val="left" w:pos="1641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замінюють,</w:t>
      </w:r>
      <w:r>
        <w:rPr>
          <w:spacing w:val="-67"/>
          <w:sz w:val="28"/>
        </w:rPr>
        <w:t xml:space="preserve"> </w:t>
      </w:r>
      <w:r>
        <w:rPr>
          <w:sz w:val="28"/>
        </w:rPr>
        <w:t>обов'язків,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 порядку клопотання про відповідальність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 у 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-4"/>
          <w:sz w:val="28"/>
        </w:rPr>
        <w:t xml:space="preserve"> </w:t>
      </w:r>
      <w:r>
        <w:rPr>
          <w:sz w:val="28"/>
        </w:rPr>
        <w:t>позбавлення їх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>
      <w:pPr>
        <w:pStyle w:val="10"/>
        <w:numPr>
          <w:ilvl w:val="1"/>
          <w:numId w:val="9"/>
        </w:numPr>
        <w:tabs>
          <w:tab w:val="left" w:pos="1598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накладатися</w:t>
      </w:r>
      <w:r>
        <w:rPr>
          <w:spacing w:val="69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законодавства.</w:t>
      </w:r>
    </w:p>
    <w:p>
      <w:pPr>
        <w:pStyle w:val="7"/>
        <w:spacing w:before="3"/>
        <w:ind w:left="0" w:firstLine="0"/>
        <w:jc w:val="left"/>
      </w:pPr>
    </w:p>
    <w:p>
      <w:pPr>
        <w:pStyle w:val="3"/>
        <w:spacing w:before="1"/>
        <w:ind w:left="302" w:right="127" w:firstLine="707"/>
        <w:jc w:val="both"/>
      </w:pPr>
      <w:r>
        <w:t>ІV. Державний стандарт та забезпечення якості загальної середньої</w:t>
      </w:r>
      <w:r>
        <w:rPr>
          <w:spacing w:val="1"/>
        </w:rPr>
        <w:t xml:space="preserve"> </w:t>
      </w:r>
      <w:r>
        <w:t>освіти</w:t>
      </w:r>
    </w:p>
    <w:p>
      <w:pPr>
        <w:pStyle w:val="7"/>
        <w:spacing w:before="8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1"/>
          <w:numId w:val="10"/>
        </w:numPr>
        <w:tabs>
          <w:tab w:val="left" w:pos="1375"/>
        </w:tabs>
        <w:spacing w:before="0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Заклад створює умови для досягнення учнями результатів навчання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початкової,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середньої освіти.</w:t>
      </w:r>
    </w:p>
    <w:p>
      <w:pPr>
        <w:pStyle w:val="10"/>
        <w:numPr>
          <w:ilvl w:val="1"/>
          <w:numId w:val="10"/>
        </w:numPr>
        <w:tabs>
          <w:tab w:val="left" w:pos="1404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Процедура досягнення учнями результатів навчання, передбачених 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відповідному Державному стандарті загальної середньої освіти, 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-2"/>
          <w:sz w:val="28"/>
        </w:rPr>
        <w:t xml:space="preserve"> </w:t>
      </w:r>
      <w:r>
        <w:rPr>
          <w:sz w:val="28"/>
        </w:rPr>
        <w:t>(освітніми) програмою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(програмами) закладу.</w:t>
      </w:r>
    </w:p>
    <w:p>
      <w:pPr>
        <w:pStyle w:val="7"/>
        <w:ind w:right="129"/>
      </w:pPr>
      <w:r>
        <w:t>Для забезпечення досягнення особами з особливими освітніми потребами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стандарті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штату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вводиться</w:t>
      </w:r>
      <w:r>
        <w:rPr>
          <w:spacing w:val="1"/>
        </w:rPr>
        <w:t xml:space="preserve"> </w:t>
      </w:r>
      <w:r>
        <w:t>посада</w:t>
      </w:r>
      <w:r>
        <w:rPr>
          <w:spacing w:val="1"/>
        </w:rPr>
        <w:t xml:space="preserve"> </w:t>
      </w:r>
      <w:r>
        <w:t>асистента</w:t>
      </w:r>
      <w:r>
        <w:rPr>
          <w:spacing w:val="1"/>
        </w:rPr>
        <w:t xml:space="preserve"> </w:t>
      </w:r>
      <w:r>
        <w:t>вчителя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посади,</w:t>
      </w:r>
      <w:r>
        <w:rPr>
          <w:spacing w:val="-2"/>
        </w:rPr>
        <w:t xml:space="preserve"> </w:t>
      </w:r>
      <w:r>
        <w:t>необхідні для роботи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особами.</w:t>
      </w:r>
    </w:p>
    <w:p>
      <w:pPr>
        <w:pStyle w:val="10"/>
        <w:numPr>
          <w:ilvl w:val="1"/>
          <w:numId w:val="10"/>
        </w:numPr>
        <w:tabs>
          <w:tab w:val="left" w:pos="1363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Контроль за відповідністю освітнього рівня учнів вимогам Державного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підсумкової атестації.</w:t>
      </w:r>
    </w:p>
    <w:p>
      <w:pPr>
        <w:pStyle w:val="10"/>
        <w:numPr>
          <w:ilvl w:val="1"/>
          <w:numId w:val="10"/>
        </w:numPr>
        <w:tabs>
          <w:tab w:val="left" w:pos="1488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доброчесності.</w:t>
      </w:r>
    </w:p>
    <w:p>
      <w:pPr>
        <w:pStyle w:val="7"/>
        <w:spacing w:line="321" w:lineRule="exact"/>
        <w:ind w:left="868" w:firstLine="0"/>
      </w:pPr>
      <w:r>
        <w:t>Дотримання</w:t>
      </w:r>
      <w:r>
        <w:rPr>
          <w:spacing w:val="-4"/>
        </w:rPr>
        <w:t xml:space="preserve"> </w:t>
      </w:r>
      <w:r>
        <w:t>академічної</w:t>
      </w:r>
      <w:r>
        <w:rPr>
          <w:spacing w:val="-6"/>
        </w:rPr>
        <w:t xml:space="preserve"> </w:t>
      </w:r>
      <w:r>
        <w:t>доброчесності</w:t>
      </w:r>
      <w:r>
        <w:rPr>
          <w:spacing w:val="-6"/>
        </w:rPr>
        <w:t xml:space="preserve"> </w:t>
      </w:r>
      <w:r>
        <w:t>здобувачами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передбачає:</w:t>
      </w:r>
    </w:p>
    <w:p>
      <w:pPr>
        <w:pStyle w:val="10"/>
        <w:numPr>
          <w:ilvl w:val="0"/>
          <w:numId w:val="11"/>
        </w:numPr>
        <w:tabs>
          <w:tab w:val="left" w:pos="1198"/>
        </w:tabs>
        <w:spacing w:before="0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самостійне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 контролю результатів навчання (для осіб з особливими 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 ця вимога застосовується з урахуванням їхніх індивідуальних потреб</w:t>
      </w:r>
      <w:r>
        <w:rPr>
          <w:spacing w:val="-67"/>
          <w:sz w:val="28"/>
        </w:rPr>
        <w:t xml:space="preserve"> </w:t>
      </w:r>
      <w:r>
        <w:rPr>
          <w:sz w:val="28"/>
        </w:rPr>
        <w:t>і можливостей);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0"/>
          <w:numId w:val="11"/>
        </w:numPr>
        <w:tabs>
          <w:tab w:val="left" w:pos="1097"/>
        </w:tabs>
        <w:spacing w:before="72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посилання на джерела інформації у разі використання ідей, розробок,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тверджень,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відомостей;</w:t>
      </w:r>
    </w:p>
    <w:p>
      <w:pPr>
        <w:pStyle w:val="10"/>
        <w:numPr>
          <w:ilvl w:val="0"/>
          <w:numId w:val="11"/>
        </w:numPr>
        <w:tabs>
          <w:tab w:val="left" w:pos="1032"/>
        </w:tabs>
        <w:spacing w:before="0" w:after="0" w:line="321" w:lineRule="exact"/>
        <w:ind w:left="1031" w:right="0" w:hanging="164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права;</w:t>
      </w:r>
    </w:p>
    <w:p>
      <w:pPr>
        <w:pStyle w:val="10"/>
        <w:numPr>
          <w:ilvl w:val="0"/>
          <w:numId w:val="11"/>
        </w:numPr>
        <w:tabs>
          <w:tab w:val="left" w:pos="1162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(наукової,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творчої)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</w:p>
    <w:p>
      <w:pPr>
        <w:pStyle w:val="10"/>
        <w:numPr>
          <w:ilvl w:val="1"/>
          <w:numId w:val="10"/>
        </w:numPr>
        <w:tabs>
          <w:tab w:val="left" w:pos="1428"/>
        </w:tabs>
        <w:spacing w:before="1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Види академічної відповідальності учасників освітнього процесу 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затверджені (погоджені) основним колегіальним органом управління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та погоджені з відповідними органами самоврядування здобувачів 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-2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відповідальності.</w:t>
      </w:r>
    </w:p>
    <w:p>
      <w:pPr>
        <w:pStyle w:val="10"/>
        <w:numPr>
          <w:ilvl w:val="1"/>
          <w:numId w:val="10"/>
        </w:numPr>
        <w:tabs>
          <w:tab w:val="left" w:pos="1433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доброчесності визначається уповноваженим колегіальним органом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 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7"/>
        <w:ind w:right="131"/>
      </w:pPr>
      <w:r>
        <w:t>Кожна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академічної</w:t>
      </w:r>
      <w:r>
        <w:rPr>
          <w:spacing w:val="-3"/>
        </w:rPr>
        <w:t xml:space="preserve"> </w:t>
      </w:r>
      <w:r>
        <w:t>доброчесності,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права:</w:t>
      </w:r>
    </w:p>
    <w:p>
      <w:pPr>
        <w:pStyle w:val="10"/>
        <w:numPr>
          <w:ilvl w:val="0"/>
          <w:numId w:val="11"/>
        </w:numPr>
        <w:tabs>
          <w:tab w:val="left" w:pos="1133"/>
        </w:tabs>
        <w:spacing w:before="0" w:after="0" w:line="242" w:lineRule="auto"/>
        <w:ind w:left="302" w:right="127" w:firstLine="566"/>
        <w:jc w:val="both"/>
        <w:rPr>
          <w:sz w:val="28"/>
        </w:rPr>
      </w:pPr>
      <w:r>
        <w:rPr>
          <w:sz w:val="28"/>
        </w:rPr>
        <w:t>ознайомлюватися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-6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подавати</w:t>
      </w:r>
      <w:r>
        <w:rPr>
          <w:spacing w:val="-5"/>
          <w:sz w:val="28"/>
        </w:rPr>
        <w:t xml:space="preserve"> </w:t>
      </w:r>
      <w:r>
        <w:rPr>
          <w:sz w:val="28"/>
        </w:rPr>
        <w:t>до 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зауваження;</w:t>
      </w:r>
    </w:p>
    <w:p>
      <w:pPr>
        <w:pStyle w:val="10"/>
        <w:numPr>
          <w:ilvl w:val="0"/>
          <w:numId w:val="11"/>
        </w:numPr>
        <w:tabs>
          <w:tab w:val="left" w:pos="1085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особисто</w:t>
      </w:r>
      <w:r>
        <w:rPr>
          <w:spacing w:val="46"/>
          <w:sz w:val="28"/>
        </w:rPr>
        <w:t xml:space="preserve"> </w:t>
      </w:r>
      <w:r>
        <w:rPr>
          <w:sz w:val="28"/>
        </w:rPr>
        <w:t>або</w:t>
      </w:r>
      <w:r>
        <w:rPr>
          <w:spacing w:val="5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представника</w:t>
      </w:r>
      <w:r>
        <w:rPr>
          <w:spacing w:val="47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49"/>
          <w:sz w:val="28"/>
        </w:rPr>
        <w:t xml:space="preserve"> </w:t>
      </w:r>
      <w:r>
        <w:rPr>
          <w:sz w:val="28"/>
        </w:rPr>
        <w:t>усні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47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або відмовитися від надання будь-яких пояснень, брати участь у дослідженні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доказів</w:t>
      </w:r>
      <w:r>
        <w:rPr>
          <w:spacing w:val="-5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доброчесності;</w:t>
      </w:r>
    </w:p>
    <w:p>
      <w:pPr>
        <w:pStyle w:val="10"/>
        <w:numPr>
          <w:ilvl w:val="0"/>
          <w:numId w:val="11"/>
        </w:numPr>
        <w:tabs>
          <w:tab w:val="left" w:pos="1049"/>
        </w:tabs>
        <w:spacing w:before="0" w:after="0" w:line="240" w:lineRule="auto"/>
        <w:ind w:left="302" w:right="126" w:firstLine="566"/>
        <w:jc w:val="both"/>
        <w:rPr>
          <w:sz w:val="28"/>
        </w:rPr>
      </w:pPr>
      <w:r>
        <w:rPr>
          <w:sz w:val="28"/>
        </w:rPr>
        <w:t>знати про дату, час і місце та бути присутньою під час розгляду 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2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22"/>
          <w:sz w:val="28"/>
        </w:rPr>
        <w:t xml:space="preserve"> </w:t>
      </w:r>
      <w:r>
        <w:rPr>
          <w:sz w:val="28"/>
        </w:rPr>
        <w:t>факту</w:t>
      </w:r>
      <w:r>
        <w:rPr>
          <w:spacing w:val="18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2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притягнення</w:t>
      </w:r>
      <w:r>
        <w:rPr>
          <w:spacing w:val="-68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відповідальності;</w:t>
      </w:r>
    </w:p>
    <w:p>
      <w:pPr>
        <w:pStyle w:val="10"/>
        <w:numPr>
          <w:ilvl w:val="0"/>
          <w:numId w:val="11"/>
        </w:numPr>
        <w:tabs>
          <w:tab w:val="left" w:pos="1061"/>
        </w:tabs>
        <w:spacing w:before="0" w:after="0" w:line="240" w:lineRule="auto"/>
        <w:ind w:left="302" w:right="133" w:firstLine="566"/>
        <w:jc w:val="both"/>
        <w:rPr>
          <w:sz w:val="28"/>
        </w:rPr>
      </w:pPr>
      <w:r>
        <w:rPr>
          <w:sz w:val="28"/>
        </w:rPr>
        <w:t>оскаржити рішення про притягнення до академічної відповідальності 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органу, уповноваженого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розглядати апеляції,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 суду.</w:t>
      </w:r>
    </w:p>
    <w:p>
      <w:pPr>
        <w:pStyle w:val="10"/>
        <w:numPr>
          <w:ilvl w:val="1"/>
          <w:numId w:val="10"/>
        </w:numPr>
        <w:tabs>
          <w:tab w:val="left" w:pos="1363"/>
        </w:tabs>
        <w:spacing w:before="0" w:after="0" w:line="240" w:lineRule="auto"/>
        <w:ind w:left="302" w:right="132" w:firstLine="566"/>
        <w:jc w:val="both"/>
        <w:rPr>
          <w:sz w:val="28"/>
        </w:rPr>
      </w:pPr>
      <w:r>
        <w:rPr>
          <w:sz w:val="28"/>
        </w:rPr>
        <w:t>Заклад має право ініціювати акредитацію освітньої (освітніх) програми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(програм)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7"/>
        <w:spacing w:before="9"/>
        <w:ind w:left="0" w:firstLine="0"/>
        <w:jc w:val="left"/>
        <w:rPr>
          <w:sz w:val="27"/>
        </w:rPr>
      </w:pPr>
    </w:p>
    <w:p>
      <w:pPr>
        <w:pStyle w:val="3"/>
        <w:ind w:left="3561" w:right="0"/>
        <w:jc w:val="left"/>
      </w:pPr>
      <w:r>
        <w:t>V.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закладом</w:t>
      </w:r>
    </w:p>
    <w:p>
      <w:pPr>
        <w:pStyle w:val="7"/>
        <w:spacing w:before="8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1"/>
          <w:numId w:val="12"/>
        </w:numPr>
        <w:tabs>
          <w:tab w:val="left" w:pos="1361"/>
        </w:tabs>
        <w:spacing w:before="0" w:after="0" w:line="322" w:lineRule="exact"/>
        <w:ind w:left="1361" w:right="0" w:hanging="493"/>
        <w:jc w:val="left"/>
        <w:rPr>
          <w:sz w:val="28"/>
        </w:rPr>
      </w:pP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здійснюють: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керівник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директор);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педагогічна</w:t>
      </w:r>
      <w:r>
        <w:rPr>
          <w:spacing w:val="-8"/>
          <w:sz w:val="28"/>
        </w:rPr>
        <w:t xml:space="preserve"> </w:t>
      </w:r>
      <w:r>
        <w:rPr>
          <w:sz w:val="28"/>
        </w:rPr>
        <w:t>рада;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піклувальна</w:t>
      </w:r>
      <w:r>
        <w:rPr>
          <w:spacing w:val="-7"/>
          <w:sz w:val="28"/>
        </w:rPr>
        <w:t xml:space="preserve"> </w:t>
      </w:r>
      <w:r>
        <w:rPr>
          <w:sz w:val="28"/>
        </w:rPr>
        <w:t>рада;</w:t>
      </w:r>
    </w:p>
    <w:p>
      <w:pPr>
        <w:pStyle w:val="10"/>
        <w:numPr>
          <w:ilvl w:val="1"/>
          <w:numId w:val="8"/>
        </w:numPr>
        <w:tabs>
          <w:tab w:val="left" w:pos="1010"/>
        </w:tabs>
        <w:spacing w:before="0" w:after="0" w:line="240" w:lineRule="auto"/>
        <w:ind w:left="1010" w:right="0" w:hanging="142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процесу.</w:t>
      </w:r>
    </w:p>
    <w:p>
      <w:pPr>
        <w:pStyle w:val="7"/>
        <w:spacing w:before="1"/>
        <w:ind w:right="131"/>
      </w:pPr>
      <w:r>
        <w:t>Трудові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-5"/>
        </w:rPr>
        <w:t xml:space="preserve"> </w:t>
      </w:r>
      <w:r>
        <w:t>загальну</w:t>
      </w:r>
      <w:r>
        <w:rPr>
          <w:spacing w:val="-5"/>
        </w:rPr>
        <w:t xml:space="preserve"> </w:t>
      </w:r>
      <w:r>
        <w:t>середню</w:t>
      </w:r>
      <w:r>
        <w:rPr>
          <w:spacing w:val="-4"/>
        </w:rPr>
        <w:t xml:space="preserve"> </w:t>
      </w:r>
      <w:r>
        <w:t>освіту»</w:t>
      </w:r>
      <w:r>
        <w:rPr>
          <w:spacing w:val="-2"/>
        </w:rPr>
        <w:t xml:space="preserve"> </w:t>
      </w:r>
      <w:r>
        <w:t>та іншими</w:t>
      </w:r>
      <w:r>
        <w:rPr>
          <w:spacing w:val="-1"/>
        </w:rPr>
        <w:t xml:space="preserve"> </w:t>
      </w:r>
      <w:r>
        <w:t>нормативно-правовими актами.</w:t>
      </w:r>
    </w:p>
    <w:p>
      <w:pPr>
        <w:pStyle w:val="10"/>
        <w:numPr>
          <w:ilvl w:val="1"/>
          <w:numId w:val="12"/>
        </w:numPr>
        <w:tabs>
          <w:tab w:val="left" w:pos="1409"/>
        </w:tabs>
        <w:spacing w:before="1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Керівництво опорним закладом освіти здійснюють директор та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заступники.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“Про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освіту”,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7"/>
        <w:spacing w:before="72"/>
        <w:ind w:right="124"/>
      </w:pPr>
      <w:r>
        <w:t>Керівник закладу освіти здійснює безпосереднє управління закладом і несе</w:t>
      </w:r>
      <w:r>
        <w:rPr>
          <w:spacing w:val="-67"/>
        </w:rPr>
        <w:t xml:space="preserve"> </w:t>
      </w:r>
      <w:r>
        <w:t>відповідальність за освітню, фінансово-господарську та іншу діяльність закладу</w:t>
      </w:r>
      <w:r>
        <w:rPr>
          <w:spacing w:val="-67"/>
        </w:rPr>
        <w:t xml:space="preserve"> </w:t>
      </w:r>
      <w:r>
        <w:t>освіти.</w:t>
      </w:r>
    </w:p>
    <w:p>
      <w:pPr>
        <w:pStyle w:val="10"/>
        <w:numPr>
          <w:ilvl w:val="1"/>
          <w:numId w:val="12"/>
        </w:numPr>
        <w:tabs>
          <w:tab w:val="left" w:pos="1385"/>
        </w:tabs>
        <w:spacing w:before="0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Директор є представником закладу освіти у відносинах з 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діє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довіреності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своїх повноважень.</w:t>
      </w:r>
    </w:p>
    <w:p>
      <w:pPr>
        <w:pStyle w:val="10"/>
        <w:numPr>
          <w:ilvl w:val="1"/>
          <w:numId w:val="12"/>
        </w:numPr>
        <w:tabs>
          <w:tab w:val="left" w:pos="1394"/>
        </w:tabs>
        <w:spacing w:before="0" w:after="0" w:line="240" w:lineRule="auto"/>
        <w:ind w:left="302" w:right="120" w:firstLine="566"/>
        <w:jc w:val="both"/>
        <w:rPr>
          <w:sz w:val="28"/>
        </w:rPr>
      </w:pPr>
      <w:r>
        <w:rPr>
          <w:sz w:val="28"/>
        </w:rPr>
        <w:t>Керівник закладу загальної середньої освіти призначається на посаду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lang w:val="uk-UA"/>
        </w:rPr>
        <w:t>начальником</w:t>
      </w:r>
      <w:r>
        <w:rPr>
          <w:rFonts w:hint="default"/>
          <w:spacing w:val="1"/>
          <w:sz w:val="28"/>
          <w:lang w:val="uk-UA"/>
        </w:rPr>
        <w:t xml:space="preserve"> відділу освіти 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конкурсу, що проводиться відповідно до вимог Закону України «Про 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засновником</w:t>
      </w:r>
      <w:r>
        <w:rPr>
          <w:spacing w:val="69"/>
          <w:sz w:val="28"/>
        </w:rPr>
        <w:t xml:space="preserve"> </w:t>
      </w:r>
      <w:r>
        <w:rPr>
          <w:spacing w:val="69"/>
          <w:sz w:val="28"/>
          <w:lang w:val="uk-UA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укладає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ним строковий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договір.</w:t>
      </w:r>
    </w:p>
    <w:p>
      <w:pPr>
        <w:pStyle w:val="10"/>
        <w:numPr>
          <w:ilvl w:val="1"/>
          <w:numId w:val="12"/>
        </w:numPr>
        <w:tabs>
          <w:tab w:val="left" w:pos="1375"/>
        </w:tabs>
        <w:spacing w:before="0" w:after="0" w:line="242" w:lineRule="auto"/>
        <w:ind w:left="302" w:right="120" w:firstLine="566"/>
        <w:jc w:val="both"/>
        <w:rPr>
          <w:sz w:val="28"/>
        </w:rPr>
      </w:pPr>
      <w:r>
        <w:rPr>
          <w:sz w:val="28"/>
        </w:rPr>
        <w:t>Повноваження керівника закладу освіти визначаються 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установчими документами 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7"/>
        <w:spacing w:line="317" w:lineRule="exact"/>
        <w:ind w:left="868" w:firstLine="0"/>
      </w:pPr>
      <w:r>
        <w:t>Керівник</w:t>
      </w:r>
      <w:r>
        <w:rPr>
          <w:spacing w:val="-3"/>
        </w:rPr>
        <w:t xml:space="preserve"> </w:t>
      </w:r>
      <w:r>
        <w:t>закладу</w:t>
      </w:r>
      <w:r>
        <w:rPr>
          <w:spacing w:val="-7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середньої</w:t>
      </w:r>
      <w:r>
        <w:rPr>
          <w:spacing w:val="-5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право:</w:t>
      </w:r>
    </w:p>
    <w:p>
      <w:pPr>
        <w:pStyle w:val="10"/>
        <w:numPr>
          <w:ilvl w:val="0"/>
          <w:numId w:val="11"/>
        </w:numPr>
        <w:tabs>
          <w:tab w:val="left" w:pos="1159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діяти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 з</w:t>
      </w:r>
      <w:r>
        <w:rPr>
          <w:spacing w:val="-1"/>
          <w:sz w:val="28"/>
        </w:rPr>
        <w:t xml:space="preserve"> </w:t>
      </w:r>
      <w:r>
        <w:rPr>
          <w:sz w:val="28"/>
        </w:rPr>
        <w:t>іншими особами;</w:t>
      </w:r>
    </w:p>
    <w:p>
      <w:pPr>
        <w:pStyle w:val="10"/>
        <w:numPr>
          <w:ilvl w:val="0"/>
          <w:numId w:val="11"/>
        </w:numPr>
        <w:tabs>
          <w:tab w:val="left" w:pos="1090"/>
        </w:tabs>
        <w:spacing w:before="0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підписувати документи з питань освітньої, фінансово-господарської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10"/>
        <w:numPr>
          <w:ilvl w:val="0"/>
          <w:numId w:val="11"/>
        </w:numPr>
        <w:tabs>
          <w:tab w:val="left" w:pos="1152"/>
        </w:tabs>
        <w:spacing w:before="0" w:after="0" w:line="240" w:lineRule="auto"/>
        <w:ind w:left="302" w:right="131" w:firstLine="566"/>
        <w:jc w:val="both"/>
        <w:rPr>
          <w:sz w:val="28"/>
        </w:rPr>
      </w:pPr>
      <w:r>
        <w:rPr>
          <w:sz w:val="28"/>
        </w:rPr>
        <w:t>приймати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 законодавством та строковим трудовим договором, у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4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та його коштами;</w:t>
      </w:r>
    </w:p>
    <w:p>
      <w:pPr>
        <w:pStyle w:val="10"/>
        <w:numPr>
          <w:ilvl w:val="0"/>
          <w:numId w:val="11"/>
        </w:numPr>
        <w:tabs>
          <w:tab w:val="left" w:pos="1061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призначати на посаду, переводити на іншу посаду та звільняти з 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закладу освіти, визначати їхні посадові обов’язки, заохочувати 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законодавства;</w:t>
      </w:r>
    </w:p>
    <w:p>
      <w:pPr>
        <w:pStyle w:val="10"/>
        <w:numPr>
          <w:ilvl w:val="0"/>
          <w:numId w:val="11"/>
        </w:numPr>
        <w:tabs>
          <w:tab w:val="left" w:pos="1032"/>
        </w:tabs>
        <w:spacing w:before="0" w:after="0" w:line="322" w:lineRule="exact"/>
        <w:ind w:left="1031" w:right="0" w:hanging="164"/>
        <w:jc w:val="both"/>
        <w:rPr>
          <w:sz w:val="28"/>
        </w:rPr>
      </w:pPr>
      <w:r>
        <w:rPr>
          <w:sz w:val="28"/>
        </w:rPr>
        <w:t>визначати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10"/>
        <w:numPr>
          <w:ilvl w:val="0"/>
          <w:numId w:val="11"/>
        </w:numPr>
        <w:tabs>
          <w:tab w:val="left" w:pos="1056"/>
        </w:tabs>
        <w:spacing w:before="0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ініціювати перед засновником або уповноваженим ним органом 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 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ліквідації 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підрозділів;</w:t>
      </w:r>
    </w:p>
    <w:p>
      <w:pPr>
        <w:pStyle w:val="10"/>
        <w:numPr>
          <w:ilvl w:val="0"/>
          <w:numId w:val="11"/>
        </w:numPr>
        <w:tabs>
          <w:tab w:val="left" w:pos="1130"/>
        </w:tabs>
        <w:spacing w:before="0" w:after="0" w:line="240" w:lineRule="auto"/>
        <w:ind w:left="302" w:right="123" w:firstLine="566"/>
        <w:jc w:val="both"/>
        <w:rPr>
          <w:sz w:val="28"/>
        </w:rPr>
      </w:pPr>
      <w:r>
        <w:rPr>
          <w:sz w:val="28"/>
        </w:rPr>
        <w:t>видавати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</w:t>
      </w:r>
    </w:p>
    <w:p>
      <w:pPr>
        <w:pStyle w:val="10"/>
        <w:numPr>
          <w:ilvl w:val="0"/>
          <w:numId w:val="11"/>
        </w:numPr>
        <w:tabs>
          <w:tab w:val="left" w:pos="1082"/>
        </w:tabs>
        <w:spacing w:before="0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укладати угоди (договори, контракти) з фізичними та/або 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компетенції;</w:t>
      </w:r>
    </w:p>
    <w:p>
      <w:pPr>
        <w:pStyle w:val="10"/>
        <w:numPr>
          <w:ilvl w:val="0"/>
          <w:numId w:val="11"/>
        </w:numPr>
        <w:tabs>
          <w:tab w:val="left" w:pos="1114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звертатися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 освіти із заявою щодо проведення позапланового інституційного аудиту,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-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акредитації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10"/>
        <w:numPr>
          <w:ilvl w:val="0"/>
          <w:numId w:val="11"/>
        </w:numPr>
        <w:tabs>
          <w:tab w:val="left" w:pos="1032"/>
        </w:tabs>
        <w:spacing w:before="0" w:after="0" w:line="321" w:lineRule="exact"/>
        <w:ind w:left="1031" w:right="0" w:hanging="164"/>
        <w:jc w:val="both"/>
        <w:rPr>
          <w:sz w:val="28"/>
        </w:rPr>
      </w:pPr>
      <w:r>
        <w:rPr>
          <w:sz w:val="28"/>
        </w:rPr>
        <w:t>приймати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10"/>
        <w:numPr>
          <w:ilvl w:val="0"/>
          <w:numId w:val="11"/>
        </w:numPr>
        <w:tabs>
          <w:tab w:val="left" w:pos="1094"/>
        </w:tabs>
        <w:spacing w:before="0" w:after="0" w:line="242" w:lineRule="auto"/>
        <w:ind w:left="302" w:right="129" w:firstLine="566"/>
        <w:jc w:val="both"/>
        <w:rPr>
          <w:sz w:val="28"/>
        </w:rPr>
      </w:pPr>
      <w:r>
        <w:rPr>
          <w:sz w:val="28"/>
        </w:rPr>
        <w:t>здійснює безпосереднє управління закладом і несе відповідальність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освітню,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фінансово-господарську</w:t>
      </w:r>
      <w:r>
        <w:rPr>
          <w:spacing w:val="-4"/>
          <w:sz w:val="28"/>
        </w:rPr>
        <w:t xml:space="preserve"> </w:t>
      </w:r>
      <w:r>
        <w:rPr>
          <w:sz w:val="28"/>
        </w:rPr>
        <w:t>та іншу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діяльність.</w:t>
      </w:r>
    </w:p>
    <w:p>
      <w:pPr>
        <w:pStyle w:val="10"/>
        <w:numPr>
          <w:ilvl w:val="1"/>
          <w:numId w:val="12"/>
        </w:numPr>
        <w:tabs>
          <w:tab w:val="left" w:pos="1406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 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у зв’язку із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закінченням строку його дії або його дострокового розірвання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lang w:val="uk-UA"/>
        </w:rPr>
        <w:t>відділу</w:t>
      </w:r>
      <w:r>
        <w:rPr>
          <w:rFonts w:hint="default"/>
          <w:spacing w:val="1"/>
          <w:sz w:val="28"/>
          <w:lang w:val="uk-UA"/>
        </w:rPr>
        <w:t xml:space="preserve"> освіти Ворохтянської 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 законодавством.</w:t>
      </w:r>
    </w:p>
    <w:p>
      <w:pPr>
        <w:pStyle w:val="10"/>
        <w:numPr>
          <w:ilvl w:val="1"/>
          <w:numId w:val="12"/>
        </w:numPr>
        <w:tabs>
          <w:tab w:val="left" w:pos="1447"/>
        </w:tabs>
        <w:spacing w:before="0" w:after="0" w:line="242" w:lineRule="auto"/>
        <w:ind w:left="302" w:right="128" w:firstLine="566"/>
        <w:jc w:val="both"/>
        <w:rPr>
          <w:sz w:val="28"/>
        </w:rPr>
      </w:pPr>
      <w:r>
        <w:rPr>
          <w:sz w:val="28"/>
        </w:rPr>
        <w:t>Педагогічна рада 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 постійно діючим колегіальним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1"/>
          <w:numId w:val="12"/>
        </w:numPr>
        <w:tabs>
          <w:tab w:val="left" w:pos="1454"/>
        </w:tabs>
        <w:spacing w:before="72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>
      <w:pPr>
        <w:pStyle w:val="10"/>
        <w:numPr>
          <w:ilvl w:val="1"/>
          <w:numId w:val="12"/>
        </w:numPr>
        <w:tabs>
          <w:tab w:val="left" w:pos="1430"/>
        </w:tabs>
        <w:spacing w:before="0" w:after="0" w:line="321" w:lineRule="exact"/>
        <w:ind w:left="1430" w:right="0" w:hanging="562"/>
        <w:jc w:val="both"/>
        <w:rPr>
          <w:sz w:val="28"/>
        </w:rPr>
      </w:pPr>
      <w:r>
        <w:rPr>
          <w:sz w:val="28"/>
        </w:rPr>
        <w:t>Педагогічна</w:t>
      </w:r>
      <w:r>
        <w:rPr>
          <w:spacing w:val="-7"/>
          <w:sz w:val="28"/>
        </w:rPr>
        <w:t xml:space="preserve"> </w:t>
      </w:r>
      <w:r>
        <w:rPr>
          <w:sz w:val="28"/>
        </w:rPr>
        <w:t>рада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закладу:</w:t>
      </w:r>
    </w:p>
    <w:p>
      <w:pPr>
        <w:pStyle w:val="10"/>
        <w:numPr>
          <w:ilvl w:val="0"/>
          <w:numId w:val="11"/>
        </w:numPr>
        <w:tabs>
          <w:tab w:val="left" w:pos="1032"/>
        </w:tabs>
        <w:spacing w:before="0" w:after="0" w:line="322" w:lineRule="exact"/>
        <w:ind w:left="1031" w:right="0" w:hanging="164"/>
        <w:jc w:val="both"/>
        <w:rPr>
          <w:sz w:val="28"/>
        </w:rPr>
      </w:pPr>
      <w:r>
        <w:rPr>
          <w:sz w:val="28"/>
        </w:rPr>
        <w:t>схвалює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 та</w:t>
      </w:r>
      <w:r>
        <w:rPr>
          <w:spacing w:val="-3"/>
          <w:sz w:val="28"/>
        </w:rPr>
        <w:t xml:space="preserve"> </w:t>
      </w:r>
      <w:r>
        <w:rPr>
          <w:sz w:val="28"/>
        </w:rPr>
        <w:t>річний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роботи;</w:t>
      </w:r>
    </w:p>
    <w:p>
      <w:pPr>
        <w:pStyle w:val="10"/>
        <w:numPr>
          <w:ilvl w:val="0"/>
          <w:numId w:val="11"/>
        </w:numPr>
        <w:tabs>
          <w:tab w:val="left" w:pos="1094"/>
        </w:tabs>
        <w:spacing w:before="0" w:after="0" w:line="242" w:lineRule="auto"/>
        <w:ind w:left="302" w:right="132" w:firstLine="566"/>
        <w:jc w:val="both"/>
        <w:rPr>
          <w:sz w:val="28"/>
        </w:rPr>
      </w:pPr>
      <w:r>
        <w:rPr>
          <w:sz w:val="28"/>
        </w:rPr>
        <w:t>схвалює освітню (освітні) програму (програми), зміни до неї (них) 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 її</w:t>
      </w:r>
      <w:r>
        <w:rPr>
          <w:spacing w:val="-1"/>
          <w:sz w:val="28"/>
        </w:rPr>
        <w:t xml:space="preserve"> </w:t>
      </w:r>
      <w:r>
        <w:rPr>
          <w:sz w:val="28"/>
        </w:rPr>
        <w:t>(їх) виконання;</w:t>
      </w:r>
    </w:p>
    <w:p>
      <w:pPr>
        <w:pStyle w:val="10"/>
        <w:numPr>
          <w:ilvl w:val="0"/>
          <w:numId w:val="11"/>
        </w:numPr>
        <w:tabs>
          <w:tab w:val="left" w:pos="1085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схвалює правила внутрішнього розпорядку, положення про внутрішню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0"/>
          <w:numId w:val="11"/>
        </w:numPr>
        <w:tabs>
          <w:tab w:val="left" w:pos="1157"/>
        </w:tabs>
        <w:spacing w:before="0" w:after="0" w:line="240" w:lineRule="auto"/>
        <w:ind w:left="302" w:right="126" w:firstLine="566"/>
        <w:jc w:val="both"/>
        <w:rPr>
          <w:sz w:val="28"/>
        </w:rPr>
      </w:pP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10"/>
        <w:numPr>
          <w:ilvl w:val="0"/>
          <w:numId w:val="11"/>
        </w:numPr>
        <w:tabs>
          <w:tab w:val="left" w:pos="1056"/>
        </w:tabs>
        <w:spacing w:before="0" w:after="0" w:line="240" w:lineRule="auto"/>
        <w:ind w:left="302" w:right="120" w:firstLine="566"/>
        <w:jc w:val="both"/>
        <w:rPr>
          <w:sz w:val="28"/>
        </w:rPr>
      </w:pPr>
      <w:r>
        <w:rPr>
          <w:sz w:val="28"/>
        </w:rPr>
        <w:t>приймає рішення щодо переведення учнів на наступний рік навчання, їх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10"/>
        <w:numPr>
          <w:ilvl w:val="0"/>
          <w:numId w:val="11"/>
        </w:numPr>
        <w:tabs>
          <w:tab w:val="left" w:pos="1116"/>
        </w:tabs>
        <w:spacing w:before="0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їх творчої ініціативи, професійної майстерності, визначає заходи 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затверджує</w:t>
      </w:r>
      <w:r>
        <w:rPr>
          <w:spacing w:val="1"/>
          <w:sz w:val="28"/>
        </w:rPr>
        <w:t xml:space="preserve"> </w:t>
      </w:r>
      <w:r>
        <w:rPr>
          <w:sz w:val="28"/>
        </w:rPr>
        <w:t>річний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 кваліфікації 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10"/>
        <w:numPr>
          <w:ilvl w:val="0"/>
          <w:numId w:val="11"/>
        </w:numPr>
        <w:tabs>
          <w:tab w:val="left" w:pos="1109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 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ним поза закладами освіти, 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акредитованою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програмою;</w:t>
      </w:r>
    </w:p>
    <w:p>
      <w:pPr>
        <w:pStyle w:val="10"/>
        <w:numPr>
          <w:ilvl w:val="0"/>
          <w:numId w:val="11"/>
        </w:numPr>
        <w:tabs>
          <w:tab w:val="left" w:pos="1090"/>
        </w:tabs>
        <w:spacing w:before="0" w:after="0" w:line="240" w:lineRule="auto"/>
        <w:ind w:left="302" w:right="126" w:firstLine="566"/>
        <w:jc w:val="both"/>
        <w:rPr>
          <w:sz w:val="28"/>
        </w:rPr>
      </w:pPr>
      <w:r>
        <w:rPr>
          <w:sz w:val="28"/>
        </w:rPr>
        <w:t>приймає рішення щодо впровадження в освітній процес 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 та інновацій, участі в дослідницькій, експериментальній, інноваційній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юридичними особами,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0"/>
          <w:numId w:val="11"/>
        </w:numPr>
        <w:tabs>
          <w:tab w:val="left" w:pos="1169"/>
        </w:tabs>
        <w:spacing w:before="0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ініціювати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позапланового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 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загальної середньої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0"/>
          <w:numId w:val="11"/>
        </w:numPr>
        <w:tabs>
          <w:tab w:val="left" w:pos="1042"/>
        </w:tabs>
        <w:spacing w:before="0" w:after="0" w:line="240" w:lineRule="auto"/>
        <w:ind w:left="302" w:right="131" w:firstLine="566"/>
        <w:jc w:val="both"/>
        <w:rPr>
          <w:sz w:val="28"/>
        </w:rPr>
      </w:pPr>
      <w:r>
        <w:rPr>
          <w:sz w:val="28"/>
        </w:rPr>
        <w:t>розглядає інші питання, віднесені законом та/або статутом закладу 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повноважень.</w:t>
      </w:r>
    </w:p>
    <w:p>
      <w:pPr>
        <w:pStyle w:val="7"/>
        <w:ind w:right="130"/>
      </w:pPr>
      <w:r>
        <w:t>Засідання педагогічної ради є правом</w:t>
      </w:r>
      <w:r>
        <w:rPr>
          <w:lang w:val="uk-UA"/>
        </w:rPr>
        <w:t>ір</w:t>
      </w:r>
      <w:r>
        <w:t>ним, якщо на ньому присутні не</w:t>
      </w:r>
      <w:r>
        <w:rPr>
          <w:spacing w:val="1"/>
        </w:rPr>
        <w:t xml:space="preserve"> </w:t>
      </w:r>
      <w:r>
        <w:t>менше двох третин її складу. Рішення з усіх питань приймаються більшістю</w:t>
      </w:r>
      <w:r>
        <w:rPr>
          <w:spacing w:val="1"/>
        </w:rPr>
        <w:t xml:space="preserve"> </w:t>
      </w:r>
      <w:r>
        <w:t>голосів від її складу. У разі рівного розподілу голосів голос голови педагогічної</w:t>
      </w:r>
      <w:r>
        <w:rPr>
          <w:spacing w:val="-67"/>
        </w:rPr>
        <w:t xml:space="preserve"> </w:t>
      </w:r>
      <w:r>
        <w:t>ради є визначальним. Рішення педагогічної ради оформлюються протоколом</w:t>
      </w:r>
      <w:r>
        <w:rPr>
          <w:spacing w:val="1"/>
        </w:rPr>
        <w:t xml:space="preserve"> </w:t>
      </w:r>
      <w:r>
        <w:t>засідання,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підписується</w:t>
      </w:r>
      <w:r>
        <w:rPr>
          <w:spacing w:val="-1"/>
        </w:rPr>
        <w:t xml:space="preserve"> </w:t>
      </w:r>
      <w:r>
        <w:t>головою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секретарем</w:t>
      </w:r>
      <w:r>
        <w:rPr>
          <w:spacing w:val="-1"/>
        </w:rPr>
        <w:t xml:space="preserve"> </w:t>
      </w:r>
      <w:r>
        <w:t>педагогічної ради.</w:t>
      </w:r>
    </w:p>
    <w:p>
      <w:pPr>
        <w:pStyle w:val="7"/>
        <w:ind w:right="132"/>
      </w:pPr>
      <w:r>
        <w:t>Рішення педагогічної ради, прийняті в межах її повноважень, вводяться в</w:t>
      </w:r>
      <w:r>
        <w:rPr>
          <w:spacing w:val="1"/>
        </w:rPr>
        <w:t xml:space="preserve"> </w:t>
      </w:r>
      <w:r>
        <w:t>дію наказами керівника закладу освіти та є обов’язковими до виконання всіма</w:t>
      </w:r>
      <w:r>
        <w:rPr>
          <w:spacing w:val="1"/>
        </w:rPr>
        <w:t xml:space="preserve"> </w:t>
      </w:r>
      <w:r>
        <w:t>учасниками</w:t>
      </w:r>
      <w:r>
        <w:rPr>
          <w:spacing w:val="-1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закладі</w:t>
      </w:r>
      <w:r>
        <w:rPr>
          <w:spacing w:val="-2"/>
        </w:rPr>
        <w:t xml:space="preserve"> </w:t>
      </w:r>
      <w:r>
        <w:t>освіти.</w:t>
      </w:r>
    </w:p>
    <w:p>
      <w:pPr>
        <w:pStyle w:val="10"/>
        <w:numPr>
          <w:ilvl w:val="1"/>
          <w:numId w:val="12"/>
        </w:numPr>
        <w:tabs>
          <w:tab w:val="left" w:pos="1500"/>
        </w:tabs>
        <w:spacing w:before="0" w:after="0" w:line="322" w:lineRule="exact"/>
        <w:ind w:left="1499" w:right="0" w:hanging="632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збори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колективу:</w:t>
      </w:r>
    </w:p>
    <w:p>
      <w:pPr>
        <w:pStyle w:val="10"/>
        <w:numPr>
          <w:ilvl w:val="0"/>
          <w:numId w:val="5"/>
        </w:numPr>
        <w:tabs>
          <w:tab w:val="left" w:pos="466"/>
        </w:tabs>
        <w:spacing w:before="0" w:after="0" w:line="322" w:lineRule="exact"/>
        <w:ind w:left="465" w:right="0" w:hanging="164"/>
        <w:jc w:val="left"/>
        <w:rPr>
          <w:sz w:val="28"/>
        </w:rPr>
      </w:pPr>
      <w:r>
        <w:rPr>
          <w:sz w:val="28"/>
        </w:rPr>
        <w:t>розглядають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схвалюють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договору;</w:t>
      </w:r>
    </w:p>
    <w:p>
      <w:pPr>
        <w:pStyle w:val="10"/>
        <w:numPr>
          <w:ilvl w:val="0"/>
          <w:numId w:val="5"/>
        </w:numPr>
        <w:tabs>
          <w:tab w:val="left" w:pos="466"/>
        </w:tabs>
        <w:spacing w:before="0" w:after="0" w:line="322" w:lineRule="exact"/>
        <w:ind w:left="465" w:right="0" w:hanging="164"/>
        <w:jc w:val="left"/>
        <w:rPr>
          <w:sz w:val="28"/>
        </w:rPr>
      </w:pPr>
      <w:r>
        <w:rPr>
          <w:sz w:val="28"/>
        </w:rPr>
        <w:t>затверджують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розпорядку;</w:t>
      </w:r>
    </w:p>
    <w:p>
      <w:pPr>
        <w:pStyle w:val="10"/>
        <w:numPr>
          <w:ilvl w:val="0"/>
          <w:numId w:val="5"/>
        </w:numPr>
        <w:tabs>
          <w:tab w:val="left" w:pos="473"/>
        </w:tabs>
        <w:spacing w:before="0" w:after="0" w:line="240" w:lineRule="auto"/>
        <w:ind w:left="302" w:right="132" w:firstLine="0"/>
        <w:jc w:val="left"/>
        <w:rPr>
          <w:sz w:val="28"/>
        </w:rPr>
      </w:pPr>
      <w:r>
        <w:rPr>
          <w:sz w:val="28"/>
        </w:rPr>
        <w:t>визначають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обрання,</w:t>
      </w:r>
      <w:r>
        <w:rPr>
          <w:spacing w:val="3"/>
          <w:sz w:val="28"/>
        </w:rPr>
        <w:t xml:space="preserve"> </w:t>
      </w:r>
      <w:r>
        <w:rPr>
          <w:sz w:val="28"/>
        </w:rPr>
        <w:t>чисельність,</w:t>
      </w:r>
      <w:r>
        <w:rPr>
          <w:spacing w:val="2"/>
          <w:sz w:val="28"/>
        </w:rPr>
        <w:t xml:space="preserve"> </w:t>
      </w:r>
      <w:r>
        <w:rPr>
          <w:sz w:val="28"/>
        </w:rPr>
        <w:t>склад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 з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трудових спорів;</w:t>
      </w:r>
    </w:p>
    <w:p>
      <w:pPr>
        <w:pStyle w:val="10"/>
        <w:numPr>
          <w:ilvl w:val="0"/>
          <w:numId w:val="5"/>
        </w:numPr>
        <w:tabs>
          <w:tab w:val="left" w:pos="466"/>
        </w:tabs>
        <w:spacing w:before="0" w:after="0" w:line="240" w:lineRule="auto"/>
        <w:ind w:left="465" w:right="0" w:hanging="164"/>
        <w:jc w:val="left"/>
        <w:rPr>
          <w:sz w:val="28"/>
        </w:rPr>
      </w:pPr>
      <w:r>
        <w:rPr>
          <w:sz w:val="28"/>
        </w:rPr>
        <w:t>обирають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спорів.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0"/>
          <w:numId w:val="5"/>
        </w:numPr>
        <w:tabs>
          <w:tab w:val="left" w:pos="533"/>
        </w:tabs>
        <w:spacing w:before="72" w:after="0" w:line="240" w:lineRule="auto"/>
        <w:ind w:left="302" w:right="129" w:firstLine="0"/>
        <w:jc w:val="left"/>
        <w:rPr>
          <w:sz w:val="28"/>
        </w:rPr>
      </w:pPr>
      <w:r>
        <w:rPr>
          <w:sz w:val="28"/>
        </w:rPr>
        <w:t>Загальні</w:t>
      </w:r>
      <w:r>
        <w:rPr>
          <w:spacing w:val="65"/>
          <w:sz w:val="28"/>
        </w:rPr>
        <w:t xml:space="preserve"> </w:t>
      </w:r>
      <w:r>
        <w:rPr>
          <w:sz w:val="28"/>
        </w:rPr>
        <w:t>збори</w:t>
      </w:r>
      <w:r>
        <w:rPr>
          <w:spacing w:val="6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6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65"/>
          <w:sz w:val="28"/>
        </w:rPr>
        <w:t xml:space="preserve"> </w:t>
      </w:r>
      <w:r>
        <w:rPr>
          <w:sz w:val="28"/>
        </w:rPr>
        <w:t>утворювати</w:t>
      </w:r>
      <w:r>
        <w:rPr>
          <w:spacing w:val="62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63"/>
          <w:sz w:val="28"/>
        </w:rPr>
        <w:t xml:space="preserve"> </w:t>
      </w:r>
      <w:r>
        <w:rPr>
          <w:sz w:val="28"/>
        </w:rPr>
        <w:t>з</w:t>
      </w:r>
      <w:r>
        <w:rPr>
          <w:spacing w:val="6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охорони праці та здійснювати інші повноваження, визначені законодавством.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5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50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5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52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47"/>
          <w:sz w:val="28"/>
        </w:rPr>
        <w:t xml:space="preserve"> </w:t>
      </w:r>
      <w:r>
        <w:rPr>
          <w:sz w:val="28"/>
        </w:rPr>
        <w:t>підписуються</w:t>
      </w:r>
      <w:r>
        <w:rPr>
          <w:spacing w:val="52"/>
          <w:sz w:val="28"/>
        </w:rPr>
        <w:t xml:space="preserve"> </w:t>
      </w:r>
      <w:r>
        <w:rPr>
          <w:sz w:val="28"/>
        </w:rPr>
        <w:t>головуючим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засіданні та секретарем.</w:t>
      </w:r>
    </w:p>
    <w:p>
      <w:pPr>
        <w:pStyle w:val="7"/>
        <w:ind w:right="129" w:firstLine="0"/>
      </w:pPr>
      <w:r>
        <w:t>Рішення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70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освіти.</w:t>
      </w:r>
    </w:p>
    <w:p>
      <w:pPr>
        <w:pStyle w:val="10"/>
        <w:numPr>
          <w:ilvl w:val="1"/>
          <w:numId w:val="12"/>
        </w:numPr>
        <w:tabs>
          <w:tab w:val="left" w:pos="1644"/>
        </w:tabs>
        <w:spacing w:before="0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діяти</w:t>
      </w:r>
      <w:r>
        <w:rPr>
          <w:spacing w:val="-67"/>
          <w:sz w:val="28"/>
        </w:rPr>
        <w:t xml:space="preserve"> </w:t>
      </w:r>
      <w:r>
        <w:rPr>
          <w:sz w:val="28"/>
        </w:rPr>
        <w:t>батьківське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самоврядування.</w:t>
      </w:r>
    </w:p>
    <w:p>
      <w:pPr>
        <w:pStyle w:val="7"/>
        <w:ind w:right="121"/>
      </w:pPr>
      <w:r>
        <w:t>Батьківське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як</w:t>
      </w:r>
      <w:r>
        <w:rPr>
          <w:rFonts w:hint="default"/>
          <w:lang w:val="uk-UA"/>
        </w:rPr>
        <w:t xml:space="preserve"> </w:t>
      </w:r>
      <w:r>
        <w:rPr>
          <w:spacing w:val="-67"/>
        </w:rPr>
        <w:t xml:space="preserve"> </w:t>
      </w:r>
      <w:r>
        <w:t>безпосередньо,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дозвілля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оздоровлення,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та статутом закладу</w:t>
      </w:r>
      <w:r>
        <w:rPr>
          <w:spacing w:val="-3"/>
        </w:rPr>
        <w:t xml:space="preserve"> </w:t>
      </w:r>
      <w:r>
        <w:t>освіти.</w:t>
      </w:r>
    </w:p>
    <w:p>
      <w:pPr>
        <w:pStyle w:val="10"/>
        <w:numPr>
          <w:ilvl w:val="1"/>
          <w:numId w:val="12"/>
        </w:numPr>
        <w:tabs>
          <w:tab w:val="left" w:pos="1572"/>
        </w:tabs>
        <w:spacing w:before="0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Піклувальна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раду може бути утворено за рішенням засновника або уповноваженого 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 для одного чи кількох закладів загальної середньої освіти на визначений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засновником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строк.</w:t>
      </w:r>
    </w:p>
    <w:p>
      <w:pPr>
        <w:pStyle w:val="10"/>
        <w:numPr>
          <w:ilvl w:val="1"/>
          <w:numId w:val="12"/>
        </w:numPr>
        <w:tabs>
          <w:tab w:val="left" w:pos="1510"/>
        </w:tabs>
        <w:spacing w:before="1" w:after="0" w:line="240" w:lineRule="auto"/>
        <w:ind w:left="302" w:right="126" w:firstLine="566"/>
        <w:jc w:val="both"/>
        <w:rPr>
          <w:sz w:val="28"/>
        </w:rPr>
      </w:pPr>
      <w:r>
        <w:rPr>
          <w:sz w:val="28"/>
        </w:rPr>
        <w:t>Піклувальна рада сприяє виконанню перспективних завдань 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залученню фінансових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ефективній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громадськістю,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об’єднаннями,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фізичними особами.</w:t>
      </w:r>
    </w:p>
    <w:p>
      <w:pPr>
        <w:pStyle w:val="10"/>
        <w:numPr>
          <w:ilvl w:val="1"/>
          <w:numId w:val="12"/>
        </w:numPr>
        <w:tabs>
          <w:tab w:val="left" w:pos="1500"/>
        </w:tabs>
        <w:spacing w:before="0" w:after="0" w:line="320" w:lineRule="exact"/>
        <w:ind w:left="1499" w:right="0" w:hanging="632"/>
        <w:jc w:val="both"/>
        <w:rPr>
          <w:sz w:val="28"/>
        </w:rPr>
      </w:pPr>
      <w:r>
        <w:rPr>
          <w:sz w:val="28"/>
        </w:rPr>
        <w:t>Піклувальна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рада:</w:t>
      </w:r>
    </w:p>
    <w:p>
      <w:pPr>
        <w:pStyle w:val="10"/>
        <w:numPr>
          <w:ilvl w:val="0"/>
          <w:numId w:val="5"/>
        </w:numPr>
        <w:tabs>
          <w:tab w:val="left" w:pos="567"/>
        </w:tabs>
        <w:spacing w:before="2" w:after="0" w:line="240" w:lineRule="auto"/>
        <w:ind w:left="302" w:right="123" w:firstLine="0"/>
        <w:jc w:val="both"/>
        <w:rPr>
          <w:sz w:val="28"/>
        </w:rPr>
      </w:pPr>
      <w:r>
        <w:rPr>
          <w:sz w:val="28"/>
        </w:rPr>
        <w:t>аналізує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керівника;</w:t>
      </w:r>
    </w:p>
    <w:p>
      <w:pPr>
        <w:pStyle w:val="10"/>
        <w:numPr>
          <w:ilvl w:val="0"/>
          <w:numId w:val="5"/>
        </w:numPr>
        <w:tabs>
          <w:tab w:val="left" w:pos="497"/>
        </w:tabs>
        <w:spacing w:before="0" w:after="0" w:line="240" w:lineRule="auto"/>
        <w:ind w:left="302" w:right="134" w:firstLine="0"/>
        <w:jc w:val="both"/>
        <w:rPr>
          <w:sz w:val="28"/>
        </w:rPr>
      </w:pPr>
      <w:r>
        <w:rPr>
          <w:sz w:val="28"/>
        </w:rPr>
        <w:t>розробляє пропозиції до стратегії та перспективного плану розвитку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 середньої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та аналізує</w:t>
      </w:r>
      <w:r>
        <w:rPr>
          <w:spacing w:val="-2"/>
          <w:sz w:val="28"/>
        </w:rPr>
        <w:t xml:space="preserve"> </w:t>
      </w:r>
      <w:r>
        <w:rPr>
          <w:sz w:val="28"/>
        </w:rPr>
        <w:t>стан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</w:t>
      </w:r>
    </w:p>
    <w:p>
      <w:pPr>
        <w:pStyle w:val="10"/>
        <w:numPr>
          <w:ilvl w:val="0"/>
          <w:numId w:val="5"/>
        </w:numPr>
        <w:tabs>
          <w:tab w:val="left" w:pos="593"/>
        </w:tabs>
        <w:spacing w:before="0" w:after="0" w:line="240" w:lineRule="auto"/>
        <w:ind w:left="302" w:right="128" w:firstLine="0"/>
        <w:jc w:val="both"/>
        <w:rPr>
          <w:sz w:val="28"/>
        </w:rPr>
      </w:pP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</w:p>
    <w:p>
      <w:pPr>
        <w:pStyle w:val="10"/>
        <w:numPr>
          <w:ilvl w:val="0"/>
          <w:numId w:val="5"/>
        </w:numPr>
        <w:tabs>
          <w:tab w:val="left" w:pos="607"/>
        </w:tabs>
        <w:spacing w:before="1" w:after="0" w:line="240" w:lineRule="auto"/>
        <w:ind w:left="302" w:right="123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0"/>
          <w:numId w:val="5"/>
        </w:numPr>
        <w:tabs>
          <w:tab w:val="left" w:pos="641"/>
        </w:tabs>
        <w:spacing w:before="0" w:after="0" w:line="240" w:lineRule="auto"/>
        <w:ind w:left="302" w:right="127" w:firstLine="0"/>
        <w:jc w:val="both"/>
        <w:rPr>
          <w:sz w:val="28"/>
        </w:rPr>
      </w:pP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позапланового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0"/>
          <w:numId w:val="5"/>
        </w:numPr>
        <w:tabs>
          <w:tab w:val="left" w:pos="507"/>
        </w:tabs>
        <w:spacing w:before="0" w:after="0" w:line="240" w:lineRule="auto"/>
        <w:ind w:left="302" w:right="129" w:firstLine="0"/>
        <w:jc w:val="both"/>
        <w:rPr>
          <w:sz w:val="28"/>
        </w:rPr>
      </w:pPr>
      <w:r>
        <w:rPr>
          <w:sz w:val="28"/>
        </w:rPr>
        <w:t>може вносити засновнику закладу освіти подання про заохочення 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підстав,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законом;</w:t>
      </w:r>
    </w:p>
    <w:p>
      <w:pPr>
        <w:pStyle w:val="10"/>
        <w:numPr>
          <w:ilvl w:val="0"/>
          <w:numId w:val="5"/>
        </w:numPr>
        <w:tabs>
          <w:tab w:val="left" w:pos="531"/>
        </w:tabs>
        <w:spacing w:before="0" w:after="0" w:line="240" w:lineRule="auto"/>
        <w:ind w:left="302" w:right="124" w:firstLine="0"/>
        <w:jc w:val="both"/>
        <w:rPr>
          <w:sz w:val="28"/>
        </w:rPr>
      </w:pPr>
      <w:r>
        <w:rPr>
          <w:sz w:val="28"/>
        </w:rPr>
        <w:t>здійснює інші повноваження, визначені установчими документами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7"/>
        <w:ind w:right="128" w:firstLine="707"/>
      </w:pPr>
      <w:r>
        <w:t>Піклувальна рада діє на підставі положення, затвердженого засновником</w:t>
      </w:r>
      <w:r>
        <w:rPr>
          <w:spacing w:val="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(закладів)</w:t>
      </w:r>
      <w:r>
        <w:rPr>
          <w:spacing w:val="-2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-2"/>
        </w:rPr>
        <w:t xml:space="preserve"> </w:t>
      </w:r>
      <w:r>
        <w:t>освіти.</w:t>
      </w:r>
    </w:p>
    <w:p>
      <w:pPr>
        <w:spacing w:after="0"/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3"/>
        <w:spacing w:before="77"/>
      </w:pPr>
      <w:r>
        <w:t>VІ.</w:t>
      </w:r>
      <w:r>
        <w:rPr>
          <w:spacing w:val="-5"/>
        </w:rPr>
        <w:t xml:space="preserve"> </w:t>
      </w:r>
      <w:r>
        <w:t>Прозорість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відкритість</w:t>
      </w:r>
      <w:r>
        <w:rPr>
          <w:spacing w:val="-3"/>
        </w:rPr>
        <w:t xml:space="preserve"> </w:t>
      </w:r>
      <w:r>
        <w:t>закладу</w:t>
      </w:r>
    </w:p>
    <w:p>
      <w:pPr>
        <w:pStyle w:val="7"/>
        <w:spacing w:before="6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1"/>
          <w:numId w:val="13"/>
        </w:numPr>
        <w:tabs>
          <w:tab w:val="left" w:pos="1420"/>
        </w:tabs>
        <w:spacing w:before="0" w:after="0" w:line="240" w:lineRule="auto"/>
        <w:ind w:left="302" w:right="130" w:firstLine="566"/>
        <w:jc w:val="left"/>
        <w:rPr>
          <w:sz w:val="28"/>
        </w:rPr>
      </w:pPr>
      <w:r>
        <w:rPr>
          <w:sz w:val="28"/>
        </w:rPr>
        <w:t>Заклад</w:t>
      </w:r>
      <w:r>
        <w:rPr>
          <w:spacing w:val="54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56"/>
          <w:sz w:val="28"/>
        </w:rPr>
        <w:t xml:space="preserve"> </w:t>
      </w:r>
      <w:r>
        <w:rPr>
          <w:sz w:val="28"/>
        </w:rPr>
        <w:t>відкриті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  <w:r>
        <w:rPr>
          <w:spacing w:val="57"/>
          <w:sz w:val="28"/>
        </w:rPr>
        <w:t xml:space="preserve"> </w:t>
      </w:r>
      <w:r>
        <w:rPr>
          <w:sz w:val="28"/>
        </w:rPr>
        <w:t>загальнодоступні</w:t>
      </w:r>
      <w:r>
        <w:rPr>
          <w:spacing w:val="55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55"/>
          <w:sz w:val="28"/>
        </w:rPr>
        <w:t xml:space="preserve"> </w:t>
      </w:r>
      <w:r>
        <w:rPr>
          <w:sz w:val="28"/>
        </w:rPr>
        <w:t>з</w:t>
      </w:r>
      <w:r>
        <w:rPr>
          <w:spacing w:val="56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67"/>
          <w:sz w:val="28"/>
        </w:rPr>
        <w:t xml:space="preserve"> </w:t>
      </w:r>
      <w:r>
        <w:rPr>
          <w:sz w:val="28"/>
        </w:rPr>
        <w:t>про 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оприлюднює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-6"/>
          <w:sz w:val="28"/>
        </w:rPr>
        <w:t xml:space="preserve"> </w:t>
      </w:r>
      <w:r>
        <w:rPr>
          <w:sz w:val="28"/>
        </w:rPr>
        <w:t>вебсайті</w:t>
      </w:r>
      <w:r>
        <w:rPr>
          <w:spacing w:val="1"/>
          <w:sz w:val="28"/>
        </w:rPr>
        <w:t xml:space="preserve"> </w:t>
      </w:r>
      <w:r>
        <w:rPr>
          <w:sz w:val="28"/>
        </w:rPr>
        <w:t>таку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інформацію: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321" w:lineRule="exact"/>
        <w:ind w:left="1010" w:right="0" w:hanging="142"/>
        <w:jc w:val="left"/>
        <w:rPr>
          <w:sz w:val="28"/>
        </w:rPr>
      </w:pPr>
      <w:r>
        <w:rPr>
          <w:sz w:val="28"/>
        </w:rPr>
        <w:t>Статут;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2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ліцензії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сертифікати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акредитацію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кадровий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</w:t>
      </w:r>
      <w:r>
        <w:rPr>
          <w:spacing w:val="-3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ліцензійними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умовами;</w:t>
      </w:r>
    </w:p>
    <w:p>
      <w:pPr>
        <w:pStyle w:val="10"/>
        <w:numPr>
          <w:ilvl w:val="0"/>
          <w:numId w:val="14"/>
        </w:numPr>
        <w:tabs>
          <w:tab w:val="left" w:pos="1259"/>
          <w:tab w:val="left" w:pos="1260"/>
        </w:tabs>
        <w:spacing w:before="0" w:after="0" w:line="240" w:lineRule="auto"/>
        <w:ind w:left="302" w:right="130" w:firstLine="566"/>
        <w:jc w:val="left"/>
        <w:rPr>
          <w:sz w:val="28"/>
        </w:rPr>
      </w:pPr>
      <w:r>
        <w:rPr>
          <w:sz w:val="28"/>
        </w:rPr>
        <w:t>освітні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3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36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36"/>
          <w:sz w:val="28"/>
        </w:rPr>
        <w:t xml:space="preserve"> </w:t>
      </w:r>
      <w:r>
        <w:rPr>
          <w:sz w:val="28"/>
        </w:rPr>
        <w:t>що</w:t>
      </w:r>
      <w:r>
        <w:rPr>
          <w:spacing w:val="36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відповідною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програмою;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321" w:lineRule="exact"/>
        <w:ind w:left="1010" w:right="0" w:hanging="142"/>
        <w:jc w:val="left"/>
        <w:rPr>
          <w:sz w:val="28"/>
        </w:rPr>
      </w:pPr>
      <w:r>
        <w:rPr>
          <w:sz w:val="28"/>
        </w:rPr>
        <w:t>територію</w:t>
      </w:r>
      <w:r>
        <w:rPr>
          <w:spacing w:val="-15"/>
          <w:sz w:val="28"/>
        </w:rPr>
        <w:t xml:space="preserve"> </w:t>
      </w:r>
      <w:r>
        <w:rPr>
          <w:sz w:val="28"/>
        </w:rPr>
        <w:t>обслуговування;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2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ліцензований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обсяг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фактичну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 навчаються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 закладі;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240" w:lineRule="auto"/>
        <w:ind w:left="1010" w:right="0" w:hanging="142"/>
        <w:jc w:val="left"/>
        <w:rPr>
          <w:sz w:val="28"/>
        </w:rPr>
      </w:pPr>
      <w:r>
        <w:rPr>
          <w:sz w:val="28"/>
        </w:rPr>
        <w:t>мову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240" w:lineRule="auto"/>
        <w:ind w:left="302" w:right="131" w:firstLine="566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41"/>
          <w:sz w:val="28"/>
        </w:rPr>
        <w:t xml:space="preserve"> </w:t>
      </w:r>
      <w:r>
        <w:rPr>
          <w:sz w:val="28"/>
        </w:rPr>
        <w:t>вакантних</w:t>
      </w:r>
      <w:r>
        <w:rPr>
          <w:spacing w:val="43"/>
          <w:sz w:val="28"/>
        </w:rPr>
        <w:t xml:space="preserve"> </w:t>
      </w:r>
      <w:r>
        <w:rPr>
          <w:sz w:val="28"/>
        </w:rPr>
        <w:t>посад,</w:t>
      </w:r>
      <w:r>
        <w:rPr>
          <w:spacing w:val="4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1"/>
          <w:sz w:val="28"/>
        </w:rPr>
        <w:t xml:space="preserve"> </w:t>
      </w:r>
      <w:r>
        <w:rPr>
          <w:sz w:val="28"/>
        </w:rPr>
        <w:t>умови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заміщення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(у</w:t>
      </w:r>
      <w:r>
        <w:rPr>
          <w:spacing w:val="-4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проведення);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321" w:lineRule="exact"/>
        <w:ind w:left="1010" w:right="0" w:hanging="142"/>
        <w:jc w:val="left"/>
        <w:rPr>
          <w:sz w:val="28"/>
        </w:rPr>
      </w:pPr>
      <w:r>
        <w:rPr>
          <w:sz w:val="28"/>
        </w:rPr>
        <w:t>матеріально-технічне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240" w:lineRule="auto"/>
        <w:ind w:left="1010" w:right="0" w:hanging="142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-2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2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річний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звіт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учнів;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322" w:lineRule="exact"/>
        <w:ind w:left="1010" w:right="0" w:hanging="142"/>
        <w:jc w:val="left"/>
        <w:rPr>
          <w:sz w:val="28"/>
        </w:rPr>
      </w:pP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осіб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потребами;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перелік додаткових освітніх та інших послуг, їх вартість, порядок 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 оплати;</w:t>
      </w:r>
    </w:p>
    <w:p>
      <w:pPr>
        <w:pStyle w:val="10"/>
        <w:numPr>
          <w:ilvl w:val="0"/>
          <w:numId w:val="14"/>
        </w:numPr>
        <w:tabs>
          <w:tab w:val="left" w:pos="1010"/>
        </w:tabs>
        <w:spacing w:before="0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інша інформація, що оприлюднюється за рішенням закладу або на вимогу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10"/>
        <w:numPr>
          <w:ilvl w:val="1"/>
          <w:numId w:val="13"/>
        </w:numPr>
        <w:tabs>
          <w:tab w:val="left" w:pos="1545"/>
        </w:tabs>
        <w:spacing w:before="1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вебсайті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благодійна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допомога, із зазначенням їх вартості, а також про кошти, отримані з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джерел,</w:t>
      </w:r>
      <w:r>
        <w:rPr>
          <w:spacing w:val="-3"/>
          <w:sz w:val="28"/>
        </w:rPr>
        <w:t xml:space="preserve"> </w:t>
      </w:r>
      <w:r>
        <w:rPr>
          <w:sz w:val="28"/>
        </w:rPr>
        <w:t>не заборонених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>
      <w:pPr>
        <w:pStyle w:val="7"/>
        <w:ind w:right="126"/>
      </w:pPr>
      <w:r>
        <w:t>Інформація та документи, якщо вони не віднесені до категорії інформації з</w:t>
      </w:r>
      <w:r>
        <w:rPr>
          <w:spacing w:val="1"/>
        </w:rPr>
        <w:t xml:space="preserve"> </w:t>
      </w:r>
      <w:r>
        <w:t>обмеженим доступом, розміщуються для відкритого доступу не пізніше ніж</w:t>
      </w:r>
      <w:r>
        <w:rPr>
          <w:spacing w:val="1"/>
        </w:rPr>
        <w:t xml:space="preserve"> </w:t>
      </w:r>
      <w:r>
        <w:t>через десять робочих днів з дня їх затвердження чи внесення змін до них, якщо</w:t>
      </w:r>
      <w:r>
        <w:rPr>
          <w:spacing w:val="1"/>
        </w:rPr>
        <w:t xml:space="preserve"> </w:t>
      </w:r>
      <w:r>
        <w:t>інше</w:t>
      </w:r>
      <w:r>
        <w:rPr>
          <w:spacing w:val="-1"/>
        </w:rPr>
        <w:t xml:space="preserve"> </w:t>
      </w:r>
      <w:r>
        <w:t>не визначено</w:t>
      </w:r>
      <w:r>
        <w:rPr>
          <w:spacing w:val="1"/>
        </w:rPr>
        <w:t xml:space="preserve"> </w:t>
      </w:r>
      <w:r>
        <w:t>законодавством.</w:t>
      </w:r>
    </w:p>
    <w:p>
      <w:pPr>
        <w:pStyle w:val="7"/>
        <w:ind w:right="128"/>
      </w:pPr>
      <w:r>
        <w:t>Перелік додаткової інформації, обов’язкової для оприлюднення закладом,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визначатися спеціальними законами.</w:t>
      </w:r>
    </w:p>
    <w:p>
      <w:pPr>
        <w:pStyle w:val="7"/>
        <w:spacing w:before="3"/>
        <w:ind w:left="0" w:firstLine="0"/>
        <w:jc w:val="left"/>
      </w:pPr>
    </w:p>
    <w:p>
      <w:pPr>
        <w:pStyle w:val="3"/>
        <w:ind w:right="1582"/>
      </w:pPr>
      <w:r>
        <w:t>VІІ.</w:t>
      </w:r>
      <w:r>
        <w:rPr>
          <w:spacing w:val="-5"/>
        </w:rPr>
        <w:t xml:space="preserve"> </w:t>
      </w:r>
      <w:r>
        <w:t>Матеріально-технічна</w:t>
      </w:r>
      <w:r>
        <w:rPr>
          <w:spacing w:val="-3"/>
        </w:rPr>
        <w:t xml:space="preserve"> </w:t>
      </w:r>
      <w:r>
        <w:t>база</w:t>
      </w:r>
    </w:p>
    <w:p>
      <w:pPr>
        <w:pStyle w:val="7"/>
        <w:spacing w:before="8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1"/>
          <w:numId w:val="15"/>
        </w:numPr>
        <w:tabs>
          <w:tab w:val="left" w:pos="1401"/>
        </w:tabs>
        <w:spacing w:before="1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Матеріально-технічна база закладу включає будівлі, споруди, землю,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комунікації, обладнання, транспортні засоби, службове житло та інші цінності.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70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-1"/>
          <w:sz w:val="28"/>
        </w:rPr>
        <w:t xml:space="preserve"> </w:t>
      </w:r>
      <w:r>
        <w:rPr>
          <w:sz w:val="28"/>
        </w:rPr>
        <w:t>Коломиї і</w:t>
      </w:r>
      <w:r>
        <w:rPr>
          <w:spacing w:val="-1"/>
          <w:sz w:val="28"/>
        </w:rPr>
        <w:t xml:space="preserve"> </w:t>
      </w:r>
      <w:r>
        <w:rPr>
          <w:sz w:val="28"/>
        </w:rPr>
        <w:t>закріплено за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оперативного управління.</w:t>
      </w:r>
    </w:p>
    <w:p>
      <w:pPr>
        <w:pStyle w:val="7"/>
        <w:ind w:right="124"/>
      </w:pPr>
      <w:r>
        <w:t>Заклад,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користується</w:t>
      </w:r>
      <w:r>
        <w:rPr>
          <w:spacing w:val="71"/>
        </w:rPr>
        <w:t xml:space="preserve"> </w:t>
      </w:r>
      <w:r>
        <w:t>землею,</w:t>
      </w:r>
      <w:r>
        <w:rPr>
          <w:spacing w:val="1"/>
        </w:rPr>
        <w:t xml:space="preserve"> </w:t>
      </w:r>
      <w:r>
        <w:t>іншими природними ресурсами і несе відповідальність за дотримання вимог та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охорони.</w:t>
      </w:r>
    </w:p>
    <w:p>
      <w:pPr>
        <w:spacing w:after="0"/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7"/>
        <w:spacing w:before="72"/>
        <w:ind w:right="123"/>
      </w:pPr>
      <w:r>
        <w:t>Вимоги до матеріально-технічної бази закладу визначаються відповідними</w:t>
      </w:r>
      <w:r>
        <w:rPr>
          <w:spacing w:val="1"/>
        </w:rPr>
        <w:t xml:space="preserve"> </w:t>
      </w:r>
      <w:r>
        <w:t>будівельними і санітарно-гігієнічними нормами і правилами, а також типовими</w:t>
      </w:r>
      <w:r>
        <w:rPr>
          <w:spacing w:val="1"/>
        </w:rPr>
        <w:t xml:space="preserve"> </w:t>
      </w:r>
      <w:r>
        <w:t>переліками</w:t>
      </w:r>
      <w:r>
        <w:rPr>
          <w:spacing w:val="1"/>
        </w:rPr>
        <w:t xml:space="preserve"> </w:t>
      </w:r>
      <w:r>
        <w:t>обов'язкового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корекційного),</w:t>
      </w:r>
      <w:r>
        <w:rPr>
          <w:spacing w:val="1"/>
        </w:rPr>
        <w:t xml:space="preserve"> </w:t>
      </w:r>
      <w:r>
        <w:t>навчально-методичних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навчально-наочних</w:t>
      </w:r>
      <w:r>
        <w:rPr>
          <w:spacing w:val="1"/>
        </w:rPr>
        <w:t xml:space="preserve"> </w:t>
      </w:r>
      <w:r>
        <w:t>посібників,</w:t>
      </w:r>
      <w:r>
        <w:rPr>
          <w:spacing w:val="1"/>
        </w:rPr>
        <w:t xml:space="preserve"> </w:t>
      </w:r>
      <w:r>
        <w:t>підручників,</w:t>
      </w:r>
      <w:r>
        <w:rPr>
          <w:spacing w:val="-6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та іншої літератури.</w:t>
      </w:r>
    </w:p>
    <w:p>
      <w:pPr>
        <w:pStyle w:val="7"/>
        <w:spacing w:before="1"/>
        <w:ind w:right="121"/>
      </w:pPr>
      <w:r>
        <w:t>Опорний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забезпечений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обладнаними спортивними об’єктами, кабінетами природничо-математичного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лабораторіями,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майстернями,</w:t>
      </w:r>
      <w:r>
        <w:rPr>
          <w:spacing w:val="1"/>
        </w:rPr>
        <w:t xml:space="preserve"> </w:t>
      </w:r>
      <w:r>
        <w:t>комп’ютерним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мультимедійним</w:t>
      </w:r>
      <w:r>
        <w:rPr>
          <w:spacing w:val="-4"/>
        </w:rPr>
        <w:t xml:space="preserve"> </w:t>
      </w:r>
      <w:r>
        <w:t>обладнанням,</w:t>
      </w:r>
      <w:r>
        <w:rPr>
          <w:spacing w:val="-2"/>
        </w:rPr>
        <w:t xml:space="preserve"> </w:t>
      </w:r>
      <w:r>
        <w:t>швидкісним</w:t>
      </w:r>
      <w:r>
        <w:rPr>
          <w:spacing w:val="-3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до</w:t>
      </w:r>
      <w:r>
        <w:rPr>
          <w:rFonts w:hint="default"/>
          <w:lang w:val="uk-UA"/>
        </w:rPr>
        <w:t xml:space="preserve"> мережі</w:t>
      </w:r>
      <w:r>
        <w:t xml:space="preserve"> Інтернету.</w:t>
      </w:r>
    </w:p>
    <w:p>
      <w:pPr>
        <w:pStyle w:val="10"/>
        <w:numPr>
          <w:ilvl w:val="1"/>
          <w:numId w:val="15"/>
        </w:numPr>
        <w:tabs>
          <w:tab w:val="left" w:pos="1468"/>
        </w:tabs>
        <w:spacing w:before="0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Вилучення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проводиться лише у випадках, передбачених чинним законодавством.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Збитки,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10"/>
        <w:numPr>
          <w:ilvl w:val="1"/>
          <w:numId w:val="15"/>
        </w:numPr>
        <w:tabs>
          <w:tab w:val="left" w:pos="1459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гарантує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електронними),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 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законодавством.</w:t>
      </w:r>
    </w:p>
    <w:p>
      <w:pPr>
        <w:pStyle w:val="10"/>
        <w:numPr>
          <w:ilvl w:val="1"/>
          <w:numId w:val="15"/>
        </w:numPr>
        <w:tabs>
          <w:tab w:val="left" w:pos="1548"/>
        </w:tabs>
        <w:spacing w:before="0" w:after="0" w:line="242" w:lineRule="auto"/>
        <w:ind w:left="302" w:right="121" w:firstLine="566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ділянкою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>
      <w:pPr>
        <w:pStyle w:val="10"/>
        <w:numPr>
          <w:ilvl w:val="1"/>
          <w:numId w:val="15"/>
        </w:numPr>
        <w:tabs>
          <w:tab w:val="left" w:pos="1574"/>
        </w:tabs>
        <w:spacing w:before="0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відповідними будівельними і санітарно-гігієнічними нормами і правилами,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типовими переліками обов'язкового навчального та іншого обладнання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навчально-наочних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підручників,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художньої та іншої літератури.</w:t>
      </w:r>
    </w:p>
    <w:p>
      <w:pPr>
        <w:pStyle w:val="10"/>
        <w:numPr>
          <w:ilvl w:val="1"/>
          <w:numId w:val="15"/>
        </w:numPr>
        <w:tabs>
          <w:tab w:val="left" w:pos="1468"/>
        </w:tabs>
        <w:spacing w:before="0" w:after="0" w:line="242" w:lineRule="auto"/>
        <w:ind w:left="302" w:right="132" w:firstLine="566"/>
        <w:jc w:val="both"/>
        <w:rPr>
          <w:sz w:val="28"/>
        </w:rPr>
      </w:pPr>
      <w:r>
        <w:rPr>
          <w:sz w:val="28"/>
        </w:rPr>
        <w:t>Вилучення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лише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5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>
      <w:pPr>
        <w:pStyle w:val="7"/>
        <w:ind w:right="127"/>
      </w:pPr>
      <w:r>
        <w:t>Збитки, завдані закладу</w:t>
      </w:r>
      <w:r>
        <w:rPr>
          <w:spacing w:val="1"/>
        </w:rPr>
        <w:t xml:space="preserve"> </w:t>
      </w:r>
      <w:r>
        <w:t>внаслідок порушення його майнових прав іншими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відшкодовуються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законодавства.</w:t>
      </w:r>
    </w:p>
    <w:p>
      <w:pPr>
        <w:pStyle w:val="7"/>
        <w:spacing w:before="2"/>
        <w:ind w:left="0" w:firstLine="0"/>
        <w:jc w:val="left"/>
        <w:rPr>
          <w:sz w:val="27"/>
        </w:rPr>
      </w:pPr>
    </w:p>
    <w:p>
      <w:pPr>
        <w:pStyle w:val="3"/>
        <w:ind w:right="1581"/>
      </w:pPr>
      <w:r>
        <w:t>VІІІ.</w:t>
      </w:r>
      <w:r>
        <w:rPr>
          <w:spacing w:val="-5"/>
        </w:rPr>
        <w:t xml:space="preserve"> </w:t>
      </w:r>
      <w:r>
        <w:t>Фінансово-господарська</w:t>
      </w:r>
      <w:r>
        <w:rPr>
          <w:spacing w:val="-3"/>
        </w:rPr>
        <w:t xml:space="preserve"> </w:t>
      </w:r>
      <w:r>
        <w:t>діяльність</w:t>
      </w:r>
    </w:p>
    <w:p>
      <w:pPr>
        <w:pStyle w:val="10"/>
        <w:numPr>
          <w:ilvl w:val="1"/>
          <w:numId w:val="16"/>
        </w:numPr>
        <w:tabs>
          <w:tab w:val="left" w:pos="1406"/>
        </w:tabs>
        <w:spacing w:before="204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Заклад загальної середньої освіти провадить фінансово-господарську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відповідно до Бюджетного кодексу України, законів України "Про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освіту", «Про повну загальну середню освіту» та інших нормативно-правових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актів.</w:t>
      </w:r>
    </w:p>
    <w:p>
      <w:pPr>
        <w:pStyle w:val="7"/>
        <w:ind w:right="126"/>
      </w:pPr>
      <w:r>
        <w:t>Фінансова</w:t>
      </w:r>
      <w:r>
        <w:rPr>
          <w:spacing w:val="1"/>
        </w:rPr>
        <w:t xml:space="preserve"> </w:t>
      </w:r>
      <w:r>
        <w:t>автономія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використання бюджетних коштів передбачає самостійне здійснення витрат у</w:t>
      </w:r>
      <w:r>
        <w:rPr>
          <w:spacing w:val="1"/>
        </w:rPr>
        <w:t xml:space="preserve"> </w:t>
      </w:r>
      <w:r>
        <w:t>межах затверджених</w:t>
      </w:r>
      <w:r>
        <w:rPr>
          <w:spacing w:val="1"/>
        </w:rPr>
        <w:t xml:space="preserve"> </w:t>
      </w:r>
      <w:r>
        <w:t>кошторисами обсягів,</w:t>
      </w:r>
      <w:r>
        <w:rPr>
          <w:spacing w:val="-2"/>
        </w:rPr>
        <w:t xml:space="preserve"> </w:t>
      </w:r>
      <w:r>
        <w:t>зокрема</w:t>
      </w:r>
      <w:r>
        <w:rPr>
          <w:spacing w:val="-3"/>
        </w:rPr>
        <w:t xml:space="preserve"> </w:t>
      </w:r>
      <w:r>
        <w:t>на:</w:t>
      </w:r>
    </w:p>
    <w:p>
      <w:pPr>
        <w:pStyle w:val="10"/>
        <w:numPr>
          <w:ilvl w:val="1"/>
          <w:numId w:val="5"/>
        </w:numPr>
        <w:tabs>
          <w:tab w:val="left" w:pos="1162"/>
        </w:tabs>
        <w:spacing w:before="0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розпису;</w:t>
      </w:r>
    </w:p>
    <w:p>
      <w:pPr>
        <w:pStyle w:val="10"/>
        <w:numPr>
          <w:ilvl w:val="1"/>
          <w:numId w:val="5"/>
        </w:numPr>
        <w:tabs>
          <w:tab w:val="left" w:pos="1092"/>
        </w:tabs>
        <w:spacing w:before="0" w:after="0" w:line="240" w:lineRule="auto"/>
        <w:ind w:left="302" w:right="126" w:firstLine="566"/>
        <w:jc w:val="both"/>
        <w:rPr>
          <w:sz w:val="28"/>
        </w:rPr>
      </w:pPr>
      <w:r>
        <w:rPr>
          <w:sz w:val="28"/>
        </w:rPr>
        <w:t>оплату праці працівників, встановлення доплат, надбавок, винагороди,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 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та 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оздоровлення, преміювання,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відзначення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10"/>
        <w:numPr>
          <w:ilvl w:val="1"/>
          <w:numId w:val="5"/>
        </w:numPr>
        <w:tabs>
          <w:tab w:val="left" w:pos="1051"/>
        </w:tabs>
        <w:spacing w:before="1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оплату поточних ремонтних робіт приміщень і споруд закладів 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освіти;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1"/>
          <w:numId w:val="5"/>
        </w:numPr>
        <w:tabs>
          <w:tab w:val="left" w:pos="1032"/>
        </w:tabs>
        <w:spacing w:before="72" w:after="0" w:line="322" w:lineRule="exact"/>
        <w:ind w:left="1031" w:right="0" w:hanging="164"/>
        <w:jc w:val="both"/>
        <w:rPr>
          <w:sz w:val="28"/>
        </w:rPr>
      </w:pPr>
      <w:r>
        <w:rPr>
          <w:sz w:val="28"/>
        </w:rPr>
        <w:t>оплату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>
      <w:pPr>
        <w:pStyle w:val="10"/>
        <w:numPr>
          <w:ilvl w:val="1"/>
          <w:numId w:val="5"/>
        </w:numPr>
        <w:tabs>
          <w:tab w:val="left" w:pos="1241"/>
        </w:tabs>
        <w:spacing w:before="0" w:after="0" w:line="240" w:lineRule="auto"/>
        <w:ind w:left="302" w:right="123" w:firstLine="566"/>
        <w:jc w:val="both"/>
        <w:rPr>
          <w:sz w:val="28"/>
        </w:rPr>
      </w:pP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угод</w:t>
      </w:r>
      <w:r>
        <w:rPr>
          <w:spacing w:val="1"/>
          <w:sz w:val="28"/>
        </w:rPr>
        <w:t xml:space="preserve"> </w:t>
      </w:r>
      <w:r>
        <w:rPr>
          <w:sz w:val="28"/>
        </w:rPr>
        <w:t>(господарських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договорів)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10"/>
        <w:numPr>
          <w:ilvl w:val="1"/>
          <w:numId w:val="16"/>
        </w:numPr>
        <w:tabs>
          <w:tab w:val="left" w:pos="1421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Утримання та розвиток матеріально-технічної бази фінансуються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 коштів засновника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 джерел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фінансування.</w:t>
      </w:r>
    </w:p>
    <w:p>
      <w:pPr>
        <w:pStyle w:val="10"/>
        <w:numPr>
          <w:ilvl w:val="1"/>
          <w:numId w:val="16"/>
        </w:numPr>
        <w:tabs>
          <w:tab w:val="left" w:pos="1420"/>
        </w:tabs>
        <w:spacing w:before="1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Заклад може надавати платні освітні та інші послуги, перелік 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</w:t>
      </w:r>
      <w:r>
        <w:rPr>
          <w:spacing w:val="-3"/>
          <w:sz w:val="28"/>
        </w:rPr>
        <w:t xml:space="preserve"> </w:t>
      </w:r>
      <w:r>
        <w:rPr>
          <w:sz w:val="28"/>
        </w:rPr>
        <w:t>Кабінет</w:t>
      </w:r>
      <w:r>
        <w:rPr>
          <w:spacing w:val="-3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10"/>
        <w:numPr>
          <w:ilvl w:val="1"/>
          <w:numId w:val="16"/>
        </w:numPr>
        <w:tabs>
          <w:tab w:val="left" w:pos="1584"/>
        </w:tabs>
        <w:spacing w:before="0" w:after="0" w:line="240" w:lineRule="auto"/>
        <w:ind w:left="302" w:right="121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з дотриманням вимог Закону України «Про бухгалтерський 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Україні».</w:t>
      </w:r>
    </w:p>
    <w:p>
      <w:pPr>
        <w:pStyle w:val="10"/>
        <w:numPr>
          <w:ilvl w:val="1"/>
          <w:numId w:val="16"/>
        </w:numPr>
        <w:tabs>
          <w:tab w:val="left" w:pos="1384"/>
        </w:tabs>
        <w:spacing w:before="0" w:after="0" w:line="242" w:lineRule="auto"/>
        <w:ind w:left="302" w:right="125" w:firstLine="566"/>
        <w:jc w:val="both"/>
        <w:rPr>
          <w:sz w:val="28"/>
        </w:rPr>
      </w:pPr>
      <w:r>
        <w:rPr>
          <w:sz w:val="28"/>
        </w:rPr>
        <w:t>Фінансово-господарська діяльність здійснюється на основі кошторису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>
      <w:pPr>
        <w:pStyle w:val="7"/>
        <w:ind w:right="121"/>
      </w:pPr>
      <w:r>
        <w:t>8.6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місцевих</w:t>
      </w:r>
      <w:r>
        <w:rPr>
          <w:spacing w:val="-5"/>
        </w:rPr>
        <w:t xml:space="preserve"> </w:t>
      </w:r>
      <w:r>
        <w:t>бюджетів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кодексу</w:t>
      </w:r>
      <w:r>
        <w:rPr>
          <w:spacing w:val="-6"/>
        </w:rPr>
        <w:t xml:space="preserve"> </w:t>
      </w:r>
      <w:r>
        <w:t>України.</w:t>
      </w:r>
    </w:p>
    <w:p>
      <w:pPr>
        <w:pStyle w:val="7"/>
        <w:ind w:right="128"/>
      </w:pPr>
      <w:r>
        <w:t>Іншими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бути:</w:t>
      </w:r>
    </w:p>
    <w:p>
      <w:pPr>
        <w:pStyle w:val="10"/>
        <w:numPr>
          <w:ilvl w:val="1"/>
          <w:numId w:val="5"/>
        </w:numPr>
        <w:tabs>
          <w:tab w:val="left" w:pos="1032"/>
        </w:tabs>
        <w:spacing w:before="0" w:after="0" w:line="321" w:lineRule="exact"/>
        <w:ind w:left="1031" w:right="0" w:hanging="164"/>
        <w:jc w:val="both"/>
        <w:rPr>
          <w:sz w:val="28"/>
        </w:rPr>
      </w:pPr>
      <w:r>
        <w:rPr>
          <w:sz w:val="28"/>
        </w:rPr>
        <w:t>доходи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>
      <w:pPr>
        <w:pStyle w:val="10"/>
        <w:numPr>
          <w:ilvl w:val="1"/>
          <w:numId w:val="5"/>
        </w:numPr>
        <w:tabs>
          <w:tab w:val="left" w:pos="1181"/>
        </w:tabs>
        <w:spacing w:before="0" w:after="0" w:line="240" w:lineRule="auto"/>
        <w:ind w:left="302" w:right="119" w:firstLine="566"/>
        <w:jc w:val="both"/>
        <w:rPr>
          <w:sz w:val="28"/>
        </w:rPr>
      </w:pPr>
      <w:r>
        <w:rPr>
          <w:sz w:val="28"/>
        </w:rPr>
        <w:t>благодійна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благодійну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благодійні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організації;</w:t>
      </w:r>
    </w:p>
    <w:p>
      <w:pPr>
        <w:pStyle w:val="10"/>
        <w:numPr>
          <w:ilvl w:val="1"/>
          <w:numId w:val="5"/>
        </w:numPr>
        <w:tabs>
          <w:tab w:val="left" w:pos="1032"/>
        </w:tabs>
        <w:spacing w:before="0" w:after="0" w:line="321" w:lineRule="exact"/>
        <w:ind w:left="1031" w:right="0" w:hanging="164"/>
        <w:jc w:val="both"/>
        <w:rPr>
          <w:sz w:val="28"/>
        </w:rPr>
      </w:pPr>
      <w:r>
        <w:rPr>
          <w:sz w:val="28"/>
        </w:rPr>
        <w:t>гранти;</w:t>
      </w:r>
    </w:p>
    <w:p>
      <w:pPr>
        <w:pStyle w:val="10"/>
        <w:numPr>
          <w:ilvl w:val="1"/>
          <w:numId w:val="5"/>
        </w:numPr>
        <w:tabs>
          <w:tab w:val="left" w:pos="1032"/>
        </w:tabs>
        <w:spacing w:before="0" w:after="0" w:line="322" w:lineRule="exact"/>
        <w:ind w:left="1031" w:right="0" w:hanging="164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законодавством.</w:t>
      </w:r>
    </w:p>
    <w:p>
      <w:pPr>
        <w:pStyle w:val="7"/>
        <w:ind w:right="127"/>
      </w:pPr>
      <w:r>
        <w:t>Отримані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загальної середньої</w:t>
      </w:r>
      <w:r>
        <w:rPr>
          <w:spacing w:val="-3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затвердженого кошторису.</w:t>
      </w:r>
    </w:p>
    <w:p>
      <w:pPr>
        <w:pStyle w:val="10"/>
        <w:numPr>
          <w:ilvl w:val="1"/>
          <w:numId w:val="17"/>
        </w:numPr>
        <w:tabs>
          <w:tab w:val="left" w:pos="1495"/>
        </w:tabs>
        <w:spacing w:before="0" w:after="0" w:line="242" w:lineRule="auto"/>
        <w:ind w:left="302" w:right="130" w:firstLine="566"/>
        <w:jc w:val="both"/>
        <w:rPr>
          <w:sz w:val="28"/>
        </w:rPr>
      </w:pP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 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1"/>
          <w:sz w:val="28"/>
        </w:rPr>
        <w:t xml:space="preserve"> </w:t>
      </w:r>
      <w:r>
        <w:rPr>
          <w:sz w:val="28"/>
        </w:rPr>
        <w:t>субвенцій.</w:t>
      </w:r>
    </w:p>
    <w:p>
      <w:pPr>
        <w:pStyle w:val="7"/>
        <w:ind w:right="121"/>
      </w:pPr>
      <w:r>
        <w:t>Бюджетні асигнування на освіту, включаючи кошти освітніх субвенцій,</w:t>
      </w:r>
      <w:r>
        <w:rPr>
          <w:spacing w:val="1"/>
        </w:rPr>
        <w:t xml:space="preserve"> </w:t>
      </w:r>
      <w:r>
        <w:t>позабюджетні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вилучені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бюджету.</w:t>
      </w:r>
      <w:r>
        <w:rPr>
          <w:spacing w:val="-3"/>
        </w:rPr>
        <w:t xml:space="preserve"> </w:t>
      </w:r>
      <w:r>
        <w:t>Зазначені</w:t>
      </w:r>
      <w:r>
        <w:rPr>
          <w:spacing w:val="-3"/>
        </w:rPr>
        <w:t xml:space="preserve"> </w:t>
      </w:r>
      <w:r>
        <w:t>кошти</w:t>
      </w:r>
      <w:r>
        <w:rPr>
          <w:spacing w:val="-2"/>
        </w:rPr>
        <w:t xml:space="preserve"> </w:t>
      </w:r>
      <w:r>
        <w:t>спрямовуються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діяльність,</w:t>
      </w:r>
      <w:r>
        <w:rPr>
          <w:spacing w:val="-3"/>
        </w:rPr>
        <w:t xml:space="preserve"> </w:t>
      </w:r>
      <w:r>
        <w:t>визначену</w:t>
      </w:r>
      <w:r>
        <w:rPr>
          <w:spacing w:val="-5"/>
        </w:rPr>
        <w:t xml:space="preserve"> </w:t>
      </w:r>
      <w:r>
        <w:t>Статутом.</w:t>
      </w:r>
    </w:p>
    <w:p>
      <w:pPr>
        <w:pStyle w:val="7"/>
        <w:ind w:right="126"/>
      </w:pPr>
      <w:r>
        <w:t>Кошти, матеріальні та нематеріальні активи, що надходять до закладу у</w:t>
      </w:r>
      <w:r>
        <w:rPr>
          <w:spacing w:val="1"/>
        </w:rPr>
        <w:t xml:space="preserve"> </w:t>
      </w:r>
      <w:r>
        <w:t>вигляді безповоротної фінансової допомоги, інших надходжень, добровільних</w:t>
      </w:r>
      <w:r>
        <w:rPr>
          <w:spacing w:val="1"/>
        </w:rPr>
        <w:t xml:space="preserve"> </w:t>
      </w:r>
      <w:r>
        <w:t>пожертвувань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нерезидентів,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освітньої,</w:t>
      </w:r>
      <w:r>
        <w:rPr>
          <w:spacing w:val="1"/>
        </w:rPr>
        <w:t xml:space="preserve"> </w:t>
      </w:r>
      <w:r>
        <w:t>оздоровчої,</w:t>
      </w:r>
      <w:r>
        <w:rPr>
          <w:spacing w:val="1"/>
        </w:rPr>
        <w:t xml:space="preserve"> </w:t>
      </w:r>
      <w:r>
        <w:t>спортивної,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вважаються</w:t>
      </w:r>
      <w:r>
        <w:rPr>
          <w:spacing w:val="-1"/>
        </w:rPr>
        <w:t xml:space="preserve"> </w:t>
      </w:r>
      <w:r>
        <w:t>прибутком.</w:t>
      </w:r>
    </w:p>
    <w:p>
      <w:pPr>
        <w:pStyle w:val="7"/>
        <w:ind w:right="124"/>
      </w:pPr>
      <w:r>
        <w:t>Усі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нерухомого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 потреби</w:t>
      </w:r>
      <w:r>
        <w:rPr>
          <w:spacing w:val="-3"/>
        </w:rPr>
        <w:t xml:space="preserve"> </w:t>
      </w:r>
      <w:r>
        <w:t>закладу.</w:t>
      </w:r>
    </w:p>
    <w:p>
      <w:pPr>
        <w:pStyle w:val="7"/>
        <w:spacing w:line="242" w:lineRule="auto"/>
        <w:ind w:right="133"/>
      </w:pPr>
      <w:r>
        <w:t>У разі одержання коштів з інших джерел бюджетні асигнування закладу не</w:t>
      </w:r>
      <w:r>
        <w:rPr>
          <w:spacing w:val="-67"/>
        </w:rPr>
        <w:t xml:space="preserve"> </w:t>
      </w:r>
      <w:r>
        <w:t>зменшуються.</w:t>
      </w:r>
    </w:p>
    <w:p>
      <w:pPr>
        <w:pStyle w:val="7"/>
        <w:ind w:right="124"/>
      </w:pPr>
      <w:r>
        <w:t>Заклад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розпоряджається</w:t>
      </w:r>
      <w:r>
        <w:rPr>
          <w:spacing w:val="1"/>
        </w:rPr>
        <w:t xml:space="preserve"> </w:t>
      </w:r>
      <w:r>
        <w:t>надходженнями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Статутом,</w:t>
      </w:r>
      <w:r>
        <w:rPr>
          <w:spacing w:val="1"/>
        </w:rPr>
        <w:t xml:space="preserve"> </w:t>
      </w:r>
      <w:r>
        <w:t>укладеними</w:t>
      </w:r>
      <w:r>
        <w:rPr>
          <w:spacing w:val="1"/>
        </w:rPr>
        <w:t xml:space="preserve"> </w:t>
      </w:r>
      <w:r>
        <w:t>договорами.</w:t>
      </w:r>
    </w:p>
    <w:p>
      <w:pPr>
        <w:pStyle w:val="10"/>
        <w:numPr>
          <w:ilvl w:val="1"/>
          <w:numId w:val="17"/>
        </w:numPr>
        <w:tabs>
          <w:tab w:val="left" w:pos="1390"/>
        </w:tabs>
        <w:spacing w:before="0" w:after="0" w:line="240" w:lineRule="auto"/>
        <w:ind w:left="302" w:right="126" w:firstLine="566"/>
        <w:jc w:val="both"/>
        <w:rPr>
          <w:sz w:val="28"/>
        </w:rPr>
      </w:pPr>
      <w:r>
        <w:rPr>
          <w:sz w:val="28"/>
        </w:rPr>
        <w:t>Заклад має право на придбання та оренду необхідного обладнання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 матеріальні ресурси, користуватися послугами будь-якого 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5"/>
          <w:sz w:val="28"/>
        </w:rPr>
        <w:t xml:space="preserve"> </w:t>
      </w:r>
      <w:r>
        <w:rPr>
          <w:sz w:val="28"/>
        </w:rPr>
        <w:t>або</w:t>
      </w:r>
      <w:r>
        <w:rPr>
          <w:spacing w:val="24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24"/>
          <w:sz w:val="28"/>
        </w:rPr>
        <w:t xml:space="preserve"> </w:t>
      </w:r>
      <w:r>
        <w:rPr>
          <w:sz w:val="28"/>
        </w:rPr>
        <w:t>особи,</w:t>
      </w:r>
      <w:r>
        <w:rPr>
          <w:spacing w:val="25"/>
          <w:sz w:val="28"/>
        </w:rPr>
        <w:t xml:space="preserve"> </w:t>
      </w:r>
      <w:r>
        <w:rPr>
          <w:sz w:val="28"/>
        </w:rPr>
        <w:t>фінансувати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24"/>
          <w:sz w:val="28"/>
        </w:rPr>
        <w:t xml:space="preserve"> </w:t>
      </w:r>
      <w:r>
        <w:rPr>
          <w:sz w:val="28"/>
        </w:rPr>
        <w:t>власних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7"/>
        <w:spacing w:before="72"/>
        <w:ind w:right="123" w:firstLine="0"/>
      </w:pPr>
      <w:r>
        <w:t>надходжень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поліпшенню</w:t>
      </w:r>
      <w:r>
        <w:rPr>
          <w:spacing w:val="1"/>
        </w:rPr>
        <w:t xml:space="preserve"> </w:t>
      </w:r>
      <w:r>
        <w:t>соціально-побутових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колективу.</w:t>
      </w:r>
    </w:p>
    <w:p>
      <w:pPr>
        <w:pStyle w:val="10"/>
        <w:numPr>
          <w:ilvl w:val="1"/>
          <w:numId w:val="17"/>
        </w:numPr>
        <w:tabs>
          <w:tab w:val="left" w:pos="1459"/>
        </w:tabs>
        <w:spacing w:before="0" w:after="0" w:line="240" w:lineRule="auto"/>
        <w:ind w:left="302" w:right="123" w:firstLine="566"/>
        <w:jc w:val="both"/>
        <w:rPr>
          <w:sz w:val="28"/>
        </w:rPr>
      </w:pPr>
      <w:r>
        <w:rPr>
          <w:sz w:val="28"/>
        </w:rPr>
        <w:t>Штатний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розпис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 керівником закладу загальної середньої освіти за 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засновником або</w:t>
      </w:r>
      <w:r>
        <w:rPr>
          <w:spacing w:val="-3"/>
          <w:sz w:val="28"/>
        </w:rPr>
        <w:t xml:space="preserve"> </w:t>
      </w:r>
      <w:r>
        <w:rPr>
          <w:sz w:val="28"/>
        </w:rPr>
        <w:t>уповноваженим ним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органом.</w:t>
      </w:r>
    </w:p>
    <w:p>
      <w:pPr>
        <w:pStyle w:val="10"/>
        <w:numPr>
          <w:ilvl w:val="1"/>
          <w:numId w:val="17"/>
        </w:numPr>
        <w:tabs>
          <w:tab w:val="left" w:pos="1557"/>
        </w:tabs>
        <w:spacing w:before="0" w:after="0" w:line="240" w:lineRule="auto"/>
        <w:ind w:left="302" w:right="123" w:firstLine="566"/>
        <w:jc w:val="both"/>
        <w:rPr>
          <w:sz w:val="28"/>
        </w:rPr>
      </w:pPr>
      <w:r>
        <w:rPr>
          <w:sz w:val="28"/>
        </w:rPr>
        <w:t>За наявності додаткових коштів на фінансування закладу 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>
      <w:pPr>
        <w:pStyle w:val="10"/>
        <w:numPr>
          <w:ilvl w:val="1"/>
          <w:numId w:val="17"/>
        </w:numPr>
        <w:tabs>
          <w:tab w:val="left" w:pos="1641"/>
        </w:tabs>
        <w:spacing w:before="0" w:after="0" w:line="240" w:lineRule="auto"/>
        <w:ind w:left="302" w:right="127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(асигнувань)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виділятися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індивідуальне,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позакласної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(гуртки,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лекції,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методичної,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науково-експериментальної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>
      <w:pPr>
        <w:pStyle w:val="10"/>
        <w:numPr>
          <w:ilvl w:val="1"/>
          <w:numId w:val="17"/>
        </w:numPr>
        <w:tabs>
          <w:tab w:val="left" w:pos="1629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 науково-методичної роботи (за наявності бюджетних та додаткових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коштів)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 самоврядування.</w:t>
      </w:r>
    </w:p>
    <w:p>
      <w:pPr>
        <w:pStyle w:val="7"/>
        <w:spacing w:before="5"/>
        <w:ind w:left="0" w:firstLine="0"/>
        <w:jc w:val="left"/>
      </w:pPr>
    </w:p>
    <w:p>
      <w:pPr>
        <w:pStyle w:val="3"/>
        <w:ind w:right="1582"/>
      </w:pPr>
      <w:r>
        <w:t>ІХ.</w:t>
      </w:r>
      <w:r>
        <w:rPr>
          <w:spacing w:val="-5"/>
        </w:rPr>
        <w:t xml:space="preserve"> </w:t>
      </w:r>
      <w:r>
        <w:t>Міжнародне</w:t>
      </w:r>
      <w:r>
        <w:rPr>
          <w:spacing w:val="-3"/>
        </w:rPr>
        <w:t xml:space="preserve"> </w:t>
      </w:r>
      <w:r>
        <w:t>співробітництво</w:t>
      </w:r>
    </w:p>
    <w:p>
      <w:pPr>
        <w:pStyle w:val="7"/>
        <w:spacing w:before="6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1"/>
          <w:numId w:val="18"/>
        </w:numPr>
        <w:tabs>
          <w:tab w:val="left" w:pos="1370"/>
        </w:tabs>
        <w:spacing w:before="0" w:after="0" w:line="240" w:lineRule="auto"/>
        <w:ind w:left="302" w:right="126" w:firstLine="566"/>
        <w:jc w:val="both"/>
        <w:rPr>
          <w:sz w:val="28"/>
        </w:rPr>
      </w:pPr>
      <w:r>
        <w:rPr>
          <w:sz w:val="28"/>
        </w:rPr>
        <w:t>Опорний заклад освіти може здійснювати міжнародне співробітництво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угоди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співробітництво, встановлювати прямі зв’язки із закладами освіти інших країн,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>
      <w:pPr>
        <w:pStyle w:val="10"/>
        <w:numPr>
          <w:ilvl w:val="1"/>
          <w:numId w:val="18"/>
        </w:numPr>
        <w:tabs>
          <w:tab w:val="left" w:pos="1490"/>
        </w:tabs>
        <w:spacing w:before="1" w:after="0" w:line="240" w:lineRule="auto"/>
        <w:ind w:left="302" w:right="132" w:firstLine="566"/>
        <w:jc w:val="both"/>
        <w:rPr>
          <w:sz w:val="28"/>
        </w:rPr>
      </w:pPr>
      <w:r>
        <w:rPr>
          <w:sz w:val="28"/>
        </w:rPr>
        <w:t>Заклад,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проєктів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програм.</w:t>
      </w:r>
    </w:p>
    <w:p>
      <w:pPr>
        <w:pStyle w:val="7"/>
        <w:spacing w:before="4"/>
        <w:ind w:left="0" w:firstLine="0"/>
        <w:jc w:val="left"/>
      </w:pPr>
    </w:p>
    <w:p>
      <w:pPr>
        <w:pStyle w:val="3"/>
      </w:pPr>
      <w:r>
        <w:t>Х.</w:t>
      </w:r>
      <w:r>
        <w:rPr>
          <w:spacing w:val="-4"/>
        </w:rPr>
        <w:t xml:space="preserve"> </w:t>
      </w:r>
      <w:r>
        <w:t>Нагляд</w:t>
      </w:r>
      <w:r>
        <w:rPr>
          <w:spacing w:val="-2"/>
        </w:rPr>
        <w:t xml:space="preserve"> </w:t>
      </w:r>
      <w:r>
        <w:t>за діяльністю</w:t>
      </w:r>
      <w:r>
        <w:rPr>
          <w:spacing w:val="-3"/>
        </w:rPr>
        <w:t xml:space="preserve"> </w:t>
      </w:r>
      <w:r>
        <w:t>закладу</w:t>
      </w:r>
    </w:p>
    <w:p>
      <w:pPr>
        <w:pStyle w:val="7"/>
        <w:spacing w:before="204"/>
        <w:ind w:right="129"/>
      </w:pPr>
      <w:r>
        <w:t>10 1. Інституційний аудит закладу є єдиним плановим заходом 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38"/>
        </w:rPr>
        <w:t xml:space="preserve"> </w:t>
      </w:r>
      <w:r>
        <w:t>(контролю)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сфері</w:t>
      </w:r>
      <w:r>
        <w:rPr>
          <w:spacing w:val="42"/>
        </w:rPr>
        <w:t xml:space="preserve"> </w:t>
      </w:r>
      <w:r>
        <w:t>загальної</w:t>
      </w:r>
      <w:r>
        <w:rPr>
          <w:spacing w:val="41"/>
        </w:rPr>
        <w:t xml:space="preserve"> </w:t>
      </w:r>
      <w:r>
        <w:t>середньої</w:t>
      </w:r>
      <w:r>
        <w:rPr>
          <w:spacing w:val="43"/>
        </w:rPr>
        <w:t xml:space="preserve"> </w:t>
      </w:r>
      <w:r>
        <w:t>освіти,</w:t>
      </w:r>
      <w:r>
        <w:rPr>
          <w:spacing w:val="42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t>проводиться</w:t>
      </w:r>
      <w:r>
        <w:rPr>
          <w:spacing w:val="43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раз на 10 років центральним органом виконавчої влади із забезпечення якості</w:t>
      </w:r>
      <w:r>
        <w:rPr>
          <w:spacing w:val="1"/>
        </w:rPr>
        <w:t xml:space="preserve"> </w:t>
      </w:r>
      <w:r>
        <w:t>освіти.</w:t>
      </w:r>
    </w:p>
    <w:p>
      <w:pPr>
        <w:pStyle w:val="7"/>
        <w:spacing w:line="242" w:lineRule="auto"/>
        <w:ind w:right="129"/>
      </w:pPr>
      <w:r>
        <w:t>Інституційний аудит включає планову перевірку дотримання ліцензійних</w:t>
      </w:r>
      <w:r>
        <w:rPr>
          <w:spacing w:val="1"/>
        </w:rPr>
        <w:t xml:space="preserve"> </w:t>
      </w:r>
      <w:r>
        <w:t>умов.</w:t>
      </w:r>
    </w:p>
    <w:p>
      <w:pPr>
        <w:pStyle w:val="10"/>
        <w:numPr>
          <w:ilvl w:val="1"/>
          <w:numId w:val="19"/>
        </w:numPr>
        <w:tabs>
          <w:tab w:val="left" w:pos="1600"/>
        </w:tabs>
        <w:spacing w:before="0" w:after="0" w:line="240" w:lineRule="auto"/>
        <w:ind w:left="302" w:right="130" w:firstLine="566"/>
        <w:jc w:val="both"/>
        <w:rPr>
          <w:sz w:val="28"/>
        </w:rPr>
      </w:pPr>
      <w:r>
        <w:rPr>
          <w:sz w:val="28"/>
        </w:rPr>
        <w:t>Громадський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-5"/>
          <w:sz w:val="28"/>
        </w:rPr>
        <w:t xml:space="preserve"> </w:t>
      </w:r>
      <w:r>
        <w:rPr>
          <w:sz w:val="28"/>
        </w:rPr>
        <w:t>(контролю) 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освіту».</w:t>
      </w:r>
    </w:p>
    <w:p>
      <w:pPr>
        <w:pStyle w:val="10"/>
        <w:numPr>
          <w:ilvl w:val="1"/>
          <w:numId w:val="19"/>
        </w:numPr>
        <w:tabs>
          <w:tab w:val="left" w:pos="1657"/>
        </w:tabs>
        <w:spacing w:before="0" w:after="0" w:line="240" w:lineRule="auto"/>
        <w:ind w:left="302" w:right="125" w:firstLine="566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"/>
          <w:sz w:val="28"/>
        </w:rPr>
        <w:t xml:space="preserve"> </w:t>
      </w:r>
      <w:r>
        <w:rPr>
          <w:sz w:val="28"/>
        </w:rPr>
        <w:t>засновника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-2"/>
          <w:sz w:val="28"/>
        </w:rPr>
        <w:t xml:space="preserve"> </w:t>
      </w:r>
      <w:r>
        <w:rPr>
          <w:sz w:val="28"/>
        </w:rPr>
        <w:t>що здійснював</w:t>
      </w:r>
      <w:r>
        <w:rPr>
          <w:spacing w:val="-2"/>
          <w:sz w:val="28"/>
        </w:rPr>
        <w:t xml:space="preserve"> </w:t>
      </w:r>
      <w:r>
        <w:rPr>
          <w:sz w:val="28"/>
        </w:rPr>
        <w:t>інституційний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аудит.</w:t>
      </w:r>
    </w:p>
    <w:p>
      <w:pPr>
        <w:pStyle w:val="10"/>
        <w:numPr>
          <w:ilvl w:val="1"/>
          <w:numId w:val="19"/>
        </w:numPr>
        <w:tabs>
          <w:tab w:val="left" w:pos="1693"/>
        </w:tabs>
        <w:spacing w:before="0" w:after="0" w:line="240" w:lineRule="auto"/>
        <w:ind w:left="302" w:right="129" w:firstLine="566"/>
        <w:jc w:val="both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громадську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пройшов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>
      <w:pPr>
        <w:pStyle w:val="10"/>
        <w:numPr>
          <w:ilvl w:val="1"/>
          <w:numId w:val="19"/>
        </w:numPr>
        <w:tabs>
          <w:tab w:val="left" w:pos="1500"/>
        </w:tabs>
        <w:spacing w:before="0" w:after="0" w:line="240" w:lineRule="auto"/>
        <w:ind w:left="1499" w:right="0" w:hanging="632"/>
        <w:jc w:val="both"/>
        <w:rPr>
          <w:sz w:val="28"/>
        </w:rPr>
      </w:pPr>
      <w:r>
        <w:rPr>
          <w:sz w:val="28"/>
        </w:rPr>
        <w:t>Засновник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уповноважена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pStyle w:val="10"/>
        <w:numPr>
          <w:ilvl w:val="1"/>
          <w:numId w:val="5"/>
        </w:numPr>
        <w:tabs>
          <w:tab w:val="left" w:pos="1154"/>
        </w:tabs>
        <w:spacing w:before="72" w:after="0" w:line="240" w:lineRule="auto"/>
        <w:ind w:left="302" w:right="128" w:firstLine="566"/>
        <w:jc w:val="both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1"/>
          <w:numId w:val="5"/>
        </w:numPr>
        <w:tabs>
          <w:tab w:val="left" w:pos="1166"/>
        </w:tabs>
        <w:spacing w:before="0" w:after="0" w:line="240" w:lineRule="auto"/>
        <w:ind w:left="302" w:right="122" w:firstLine="566"/>
        <w:jc w:val="both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фінансово-господарською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>
      <w:pPr>
        <w:pStyle w:val="10"/>
        <w:numPr>
          <w:ilvl w:val="1"/>
          <w:numId w:val="5"/>
        </w:numPr>
        <w:tabs>
          <w:tab w:val="left" w:pos="1262"/>
        </w:tabs>
        <w:spacing w:before="0" w:after="0" w:line="240" w:lineRule="auto"/>
        <w:ind w:left="302" w:right="124" w:firstLine="566"/>
        <w:jc w:val="both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привілеїв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(дискримінації)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раси,</w:t>
      </w:r>
      <w:r>
        <w:rPr>
          <w:spacing w:val="1"/>
          <w:sz w:val="28"/>
        </w:rPr>
        <w:t xml:space="preserve"> </w:t>
      </w:r>
      <w:r>
        <w:rPr>
          <w:sz w:val="28"/>
        </w:rPr>
        <w:t>кольору шкіри,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переконань,</w:t>
      </w:r>
      <w:r>
        <w:rPr>
          <w:spacing w:val="1"/>
          <w:sz w:val="28"/>
        </w:rPr>
        <w:t xml:space="preserve"> </w:t>
      </w:r>
      <w:r>
        <w:rPr>
          <w:sz w:val="28"/>
        </w:rPr>
        <w:t>статі,</w:t>
      </w:r>
      <w:r>
        <w:rPr>
          <w:spacing w:val="1"/>
          <w:sz w:val="28"/>
        </w:rPr>
        <w:t xml:space="preserve"> </w:t>
      </w:r>
      <w:r>
        <w:rPr>
          <w:sz w:val="28"/>
        </w:rPr>
        <w:t>віку,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походження, сімейного та майнового стану, місця проживання, за мовними 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ознаками.</w:t>
      </w:r>
    </w:p>
    <w:p>
      <w:pPr>
        <w:pStyle w:val="7"/>
        <w:spacing w:before="4"/>
        <w:ind w:left="0" w:firstLine="0"/>
        <w:jc w:val="left"/>
      </w:pPr>
    </w:p>
    <w:p>
      <w:pPr>
        <w:pStyle w:val="3"/>
        <w:ind w:left="3201" w:right="2360" w:hanging="654"/>
        <w:jc w:val="left"/>
      </w:pPr>
      <w:r>
        <w:t>XІ. Утворення, реорганізація, ліквідація</w:t>
      </w:r>
      <w:r>
        <w:rPr>
          <w:spacing w:val="-67"/>
        </w:rPr>
        <w:t xml:space="preserve"> </w:t>
      </w:r>
      <w:r>
        <w:t>та перепрофілювання</w:t>
      </w:r>
      <w:r>
        <w:rPr>
          <w:spacing w:val="-3"/>
        </w:rPr>
        <w:t xml:space="preserve"> </w:t>
      </w:r>
      <w:r>
        <w:t>закладу</w:t>
      </w:r>
    </w:p>
    <w:p>
      <w:pPr>
        <w:pStyle w:val="7"/>
        <w:ind w:right="124"/>
      </w:pPr>
      <w:r>
        <w:t>11.1.</w:t>
      </w:r>
      <w:r>
        <w:rPr>
          <w:spacing w:val="1"/>
        </w:rPr>
        <w:t xml:space="preserve"> </w:t>
      </w:r>
      <w:r>
        <w:t>Засновник</w:t>
      </w:r>
      <w:r>
        <w:rPr>
          <w:spacing w:val="1"/>
        </w:rPr>
        <w:t xml:space="preserve"> </w:t>
      </w:r>
      <w:r>
        <w:t>утворює,</w:t>
      </w:r>
      <w:r>
        <w:rPr>
          <w:spacing w:val="1"/>
        </w:rPr>
        <w:t xml:space="preserve"> </w:t>
      </w:r>
      <w:r>
        <w:t>ліквідовує,</w:t>
      </w:r>
      <w:r>
        <w:rPr>
          <w:spacing w:val="1"/>
        </w:rPr>
        <w:t xml:space="preserve"> </w:t>
      </w:r>
      <w:r>
        <w:t>реорганізовує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перепрофільовує</w:t>
      </w:r>
      <w:r>
        <w:rPr>
          <w:spacing w:val="1"/>
        </w:rPr>
        <w:t xml:space="preserve"> </w:t>
      </w:r>
      <w:r>
        <w:t>(змінює</w:t>
      </w:r>
      <w:r>
        <w:rPr>
          <w:spacing w:val="1"/>
        </w:rPr>
        <w:t xml:space="preserve"> </w:t>
      </w:r>
      <w:r>
        <w:t>тип)</w:t>
      </w:r>
      <w:r>
        <w:rPr>
          <w:spacing w:val="1"/>
        </w:rPr>
        <w:t xml:space="preserve"> </w:t>
      </w:r>
      <w:r>
        <w:t>опорний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rPr>
          <w:spacing w:val="1"/>
          <w:lang w:val="uk-UA"/>
        </w:rPr>
        <w:t>без</w:t>
      </w:r>
      <w:r>
        <w:rPr>
          <w:spacing w:val="1"/>
        </w:rPr>
        <w:t xml:space="preserve"> </w:t>
      </w:r>
      <w:r>
        <w:t>філії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реорганізації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>управління)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законодавства.</w:t>
      </w:r>
    </w:p>
    <w:p>
      <w:pPr>
        <w:spacing w:after="0"/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980" w:right="440" w:bottom="280" w:left="1400" w:header="720" w:footer="720" w:gutter="0"/>
          <w:cols w:space="720" w:num="1"/>
        </w:sectPr>
      </w:pPr>
    </w:p>
    <w:p/>
    <w:sectPr>
      <w:pgSz w:w="11910" w:h="16840"/>
      <w:pgMar w:top="1580" w:right="440" w:bottom="280" w:left="1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3"/>
      <w:numFmt w:val="decimal"/>
      <w:lvlText w:val="%1"/>
      <w:lvlJc w:val="left"/>
      <w:pPr>
        <w:ind w:left="302" w:hanging="772"/>
        <w:jc w:val="left"/>
      </w:pPr>
      <w:rPr>
        <w:rFonts w:hint="default"/>
        <w:lang w:val="uk-UA" w:eastAsia="en-US" w:bidi="ar-SA"/>
      </w:rPr>
    </w:lvl>
    <w:lvl w:ilvl="1" w:tentative="0">
      <w:start w:val="17"/>
      <w:numFmt w:val="decimal"/>
      <w:lvlText w:val="%1.%2."/>
      <w:lvlJc w:val="left"/>
      <w:pPr>
        <w:ind w:left="302" w:hanging="77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77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77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77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77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77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77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772"/>
      </w:pPr>
      <w:rPr>
        <w:rFonts w:hint="default"/>
        <w:lang w:val="uk-UA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9"/>
      <w:numFmt w:val="decimal"/>
      <w:lvlText w:val="%1"/>
      <w:lvlJc w:val="left"/>
      <w:pPr>
        <w:ind w:left="302" w:hanging="501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302" w:hanging="5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501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50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50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50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50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50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501"/>
      </w:pPr>
      <w:rPr>
        <w:rFonts w:hint="default"/>
        <w:lang w:val="uk-UA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0"/>
      <w:numFmt w:val="bullet"/>
      <w:lvlText w:val="●"/>
      <w:lvlJc w:val="left"/>
      <w:pPr>
        <w:ind w:left="302" w:hanging="70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 w:tentative="0">
      <w:start w:val="0"/>
      <w:numFmt w:val="bullet"/>
      <w:lvlText w:val="●"/>
      <w:lvlJc w:val="left"/>
      <w:pPr>
        <w:ind w:left="1010" w:hanging="423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025" w:hanging="423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030" w:hanging="423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035" w:hanging="423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040" w:hanging="423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045" w:hanging="423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50" w:hanging="423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56" w:hanging="423"/>
      </w:pPr>
      <w:rPr>
        <w:rFonts w:hint="default"/>
        <w:lang w:val="uk-UA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0"/>
      <w:numFmt w:val="bullet"/>
      <w:lvlText w:val="●"/>
      <w:lvlJc w:val="left"/>
      <w:pPr>
        <w:ind w:left="781" w:hanging="69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 w:tentative="0">
      <w:start w:val="0"/>
      <w:numFmt w:val="bullet"/>
      <w:lvlText w:val="●"/>
      <w:lvlJc w:val="left"/>
      <w:pPr>
        <w:ind w:left="302" w:hanging="42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635" w:hanging="42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563" w:hanging="42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4491" w:hanging="42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419" w:hanging="42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346" w:hanging="42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274" w:hanging="425"/>
      </w:pPr>
      <w:rPr>
        <w:rFonts w:hint="default"/>
        <w:lang w:val="uk-UA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5"/>
      <w:numFmt w:val="decimal"/>
      <w:lvlText w:val="%1"/>
      <w:lvlJc w:val="left"/>
      <w:pPr>
        <w:ind w:left="1361" w:hanging="493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1361" w:hanging="4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3101" w:hanging="493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971" w:hanging="493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842" w:hanging="493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493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583" w:hanging="493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54" w:hanging="493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325" w:hanging="493"/>
      </w:pPr>
      <w:rPr>
        <w:rFonts w:hint="default"/>
        <w:lang w:val="uk-UA" w:eastAsia="en-US" w:bidi="ar-SA"/>
      </w:rPr>
    </w:lvl>
  </w:abstractNum>
  <w:abstractNum w:abstractNumId="5">
    <w:nsid w:val="D7F9FE59"/>
    <w:multiLevelType w:val="multilevel"/>
    <w:tmpl w:val="D7F9FE59"/>
    <w:lvl w:ilvl="0" w:tentative="0">
      <w:start w:val="8"/>
      <w:numFmt w:val="decimal"/>
      <w:lvlText w:val="%1"/>
      <w:lvlJc w:val="left"/>
      <w:pPr>
        <w:ind w:left="302" w:hanging="626"/>
        <w:jc w:val="left"/>
      </w:pPr>
      <w:rPr>
        <w:rFonts w:hint="default"/>
        <w:lang w:val="uk-UA" w:eastAsia="en-US" w:bidi="ar-SA"/>
      </w:rPr>
    </w:lvl>
    <w:lvl w:ilvl="1" w:tentative="0">
      <w:start w:val="7"/>
      <w:numFmt w:val="decimal"/>
      <w:lvlText w:val="%1.%2."/>
      <w:lvlJc w:val="left"/>
      <w:pPr>
        <w:ind w:left="302" w:hanging="6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626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626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626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626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626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626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626"/>
      </w:pPr>
      <w:rPr>
        <w:rFonts w:hint="default"/>
        <w:lang w:val="uk-UA" w:eastAsia="en-US" w:bidi="ar-SA"/>
      </w:rPr>
    </w:lvl>
  </w:abstractNum>
  <w:abstractNum w:abstractNumId="6">
    <w:nsid w:val="DCBA6B53"/>
    <w:multiLevelType w:val="multilevel"/>
    <w:tmpl w:val="DCBA6B53"/>
    <w:lvl w:ilvl="0" w:tentative="0">
      <w:start w:val="8"/>
      <w:numFmt w:val="decimal"/>
      <w:lvlText w:val="%1"/>
      <w:lvlJc w:val="left"/>
      <w:pPr>
        <w:ind w:left="302" w:hanging="537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302" w:hanging="5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537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537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537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537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537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537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537"/>
      </w:pPr>
      <w:rPr>
        <w:rFonts w:hint="default"/>
        <w:lang w:val="uk-UA" w:eastAsia="en-US" w:bidi="ar-SA"/>
      </w:rPr>
    </w:lvl>
  </w:abstractNum>
  <w:abstractNum w:abstractNumId="7">
    <w:nsid w:val="F4B5D9F5"/>
    <w:multiLevelType w:val="multilevel"/>
    <w:tmpl w:val="F4B5D9F5"/>
    <w:lvl w:ilvl="0" w:tentative="0">
      <w:start w:val="0"/>
      <w:numFmt w:val="bullet"/>
      <w:lvlText w:val="●"/>
      <w:lvlJc w:val="left"/>
      <w:pPr>
        <w:ind w:left="302" w:hanging="142"/>
      </w:pPr>
      <w:rPr>
        <w:rFonts w:hint="default" w:ascii="Times New Roman" w:hAnsi="Times New Roman" w:eastAsia="Times New Roman" w:cs="Times New Roman"/>
        <w:spacing w:val="21"/>
        <w:w w:val="99"/>
        <w:sz w:val="20"/>
        <w:szCs w:val="20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76" w:hanging="142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14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14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14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14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14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14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142"/>
      </w:pPr>
      <w:rPr>
        <w:rFonts w:hint="default"/>
        <w:lang w:val="uk-UA" w:eastAsia="en-US" w:bidi="ar-SA"/>
      </w:rPr>
    </w:lvl>
  </w:abstractNum>
  <w:abstractNum w:abstractNumId="8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302" w:hanging="696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302" w:hanging="69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●"/>
      <w:lvlJc w:val="left"/>
      <w:pPr>
        <w:ind w:left="302" w:hanging="48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48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48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48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48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48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485"/>
      </w:pPr>
      <w:rPr>
        <w:rFonts w:hint="default"/>
        <w:lang w:val="uk-UA" w:eastAsia="en-US" w:bidi="ar-SA"/>
      </w:rPr>
    </w:lvl>
  </w:abstractNum>
  <w:abstractNum w:abstractNumId="9">
    <w:nsid w:val="0248C179"/>
    <w:multiLevelType w:val="multilevel"/>
    <w:tmpl w:val="0248C179"/>
    <w:lvl w:ilvl="0" w:tentative="0">
      <w:start w:val="0"/>
      <w:numFmt w:val="bullet"/>
      <w:lvlText w:val="●"/>
      <w:lvlJc w:val="left"/>
      <w:pPr>
        <w:ind w:left="302" w:hanging="42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 w:tentative="0">
      <w:start w:val="0"/>
      <w:numFmt w:val="bullet"/>
      <w:lvlText w:val="●"/>
      <w:lvlJc w:val="left"/>
      <w:pPr>
        <w:ind w:left="302" w:hanging="14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14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14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14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14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14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14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142"/>
      </w:pPr>
      <w:rPr>
        <w:rFonts w:hint="default"/>
        <w:lang w:val="uk-UA" w:eastAsia="en-US" w:bidi="ar-SA"/>
      </w:rPr>
    </w:lvl>
  </w:abstractNum>
  <w:abstractNum w:abstractNumId="10">
    <w:nsid w:val="03D62ECE"/>
    <w:multiLevelType w:val="multilevel"/>
    <w:tmpl w:val="03D62ECE"/>
    <w:lvl w:ilvl="0" w:tentative="0">
      <w:start w:val="0"/>
      <w:numFmt w:val="bullet"/>
      <w:lvlText w:val="-"/>
      <w:lvlJc w:val="left"/>
      <w:pPr>
        <w:ind w:left="3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 w:tentative="0">
      <w:start w:val="0"/>
      <w:numFmt w:val="bullet"/>
      <w:lvlText w:val="-"/>
      <w:lvlJc w:val="left"/>
      <w:pPr>
        <w:ind w:left="868" w:hanging="1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●"/>
      <w:lvlJc w:val="left"/>
      <w:pPr>
        <w:ind w:left="302" w:hanging="142"/>
      </w:pPr>
      <w:rPr>
        <w:rFonts w:hint="default" w:ascii="Times New Roman" w:hAnsi="Times New Roman" w:eastAsia="Times New Roman" w:cs="Times New Roman"/>
        <w:spacing w:val="21"/>
        <w:w w:val="99"/>
        <w:sz w:val="20"/>
        <w:szCs w:val="20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905" w:hanging="14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928" w:hanging="14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4951" w:hanging="14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974" w:hanging="14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997" w:hanging="14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20" w:hanging="142"/>
      </w:pPr>
      <w:rPr>
        <w:rFonts w:hint="default"/>
        <w:lang w:val="uk-UA" w:eastAsia="en-US" w:bidi="ar-SA"/>
      </w:rPr>
    </w:lvl>
  </w:abstractNum>
  <w:abstractNum w:abstractNumId="11">
    <w:nsid w:val="2470EC97"/>
    <w:multiLevelType w:val="multilevel"/>
    <w:tmpl w:val="2470EC97"/>
    <w:lvl w:ilvl="0" w:tentative="0">
      <w:start w:val="7"/>
      <w:numFmt w:val="decimal"/>
      <w:lvlText w:val="%1"/>
      <w:lvlJc w:val="left"/>
      <w:pPr>
        <w:ind w:left="302" w:hanging="533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302" w:hanging="53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533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533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533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533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533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533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533"/>
      </w:pPr>
      <w:rPr>
        <w:rFonts w:hint="default"/>
        <w:lang w:val="uk-UA" w:eastAsia="en-US" w:bidi="ar-SA"/>
      </w:rPr>
    </w:lvl>
  </w:abstractNum>
  <w:abstractNum w:abstractNumId="12">
    <w:nsid w:val="25B654F3"/>
    <w:multiLevelType w:val="multilevel"/>
    <w:tmpl w:val="25B654F3"/>
    <w:lvl w:ilvl="0" w:tentative="0">
      <w:start w:val="2"/>
      <w:numFmt w:val="decimal"/>
      <w:lvlText w:val="%1"/>
      <w:lvlJc w:val="left"/>
      <w:pPr>
        <w:ind w:left="302" w:hanging="590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302" w:hanging="5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590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590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590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590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590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590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590"/>
      </w:pPr>
      <w:rPr>
        <w:rFonts w:hint="default"/>
        <w:lang w:val="uk-UA" w:eastAsia="en-US" w:bidi="ar-SA"/>
      </w:rPr>
    </w:lvl>
  </w:abstractNum>
  <w:abstractNum w:abstractNumId="13">
    <w:nsid w:val="2A8F537B"/>
    <w:multiLevelType w:val="multilevel"/>
    <w:tmpl w:val="2A8F537B"/>
    <w:lvl w:ilvl="0" w:tentative="0">
      <w:start w:val="4"/>
      <w:numFmt w:val="decimal"/>
      <w:lvlText w:val="%1"/>
      <w:lvlJc w:val="left"/>
      <w:pPr>
        <w:ind w:left="302" w:hanging="506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302" w:hanging="50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4585" w:hanging="506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5270" w:hanging="506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5955" w:hanging="506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6640" w:hanging="506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7325" w:hanging="506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8010" w:hanging="506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696" w:hanging="506"/>
      </w:pPr>
      <w:rPr>
        <w:rFonts w:hint="default"/>
        <w:lang w:val="uk-UA" w:eastAsia="en-US" w:bidi="ar-SA"/>
      </w:rPr>
    </w:lvl>
  </w:abstractNum>
  <w:abstractNum w:abstractNumId="14">
    <w:nsid w:val="4C1BAE26"/>
    <w:multiLevelType w:val="multilevel"/>
    <w:tmpl w:val="4C1BAE26"/>
    <w:lvl w:ilvl="0" w:tentative="0">
      <w:start w:val="10"/>
      <w:numFmt w:val="decimal"/>
      <w:lvlText w:val="%1"/>
      <w:lvlJc w:val="left"/>
      <w:pPr>
        <w:ind w:left="302" w:hanging="731"/>
        <w:jc w:val="left"/>
      </w:pPr>
      <w:rPr>
        <w:rFonts w:hint="default"/>
        <w:lang w:val="uk-UA" w:eastAsia="en-US" w:bidi="ar-SA"/>
      </w:rPr>
    </w:lvl>
    <w:lvl w:ilvl="1" w:tentative="0">
      <w:start w:val="2"/>
      <w:numFmt w:val="decimal"/>
      <w:lvlText w:val="%1.%2."/>
      <w:lvlJc w:val="left"/>
      <w:pPr>
        <w:ind w:left="302" w:hanging="7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731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73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73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73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73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73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731"/>
      </w:pPr>
      <w:rPr>
        <w:rFonts w:hint="default"/>
        <w:lang w:val="uk-UA" w:eastAsia="en-US" w:bidi="ar-SA"/>
      </w:rPr>
    </w:lvl>
  </w:abstractNum>
  <w:abstractNum w:abstractNumId="15">
    <w:nsid w:val="4D4DC07F"/>
    <w:multiLevelType w:val="multilevel"/>
    <w:tmpl w:val="4D4DC07F"/>
    <w:lvl w:ilvl="0" w:tentative="0">
      <w:start w:val="6"/>
      <w:numFmt w:val="decimal"/>
      <w:lvlText w:val="%1"/>
      <w:lvlJc w:val="left"/>
      <w:pPr>
        <w:ind w:left="302" w:hanging="552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302" w:hanging="55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55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55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55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55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55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55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552"/>
      </w:pPr>
      <w:rPr>
        <w:rFonts w:hint="default"/>
        <w:lang w:val="uk-UA" w:eastAsia="en-US" w:bidi="ar-SA"/>
      </w:rPr>
    </w:lvl>
  </w:abstractNum>
  <w:abstractNum w:abstractNumId="16">
    <w:nsid w:val="59ADCABA"/>
    <w:multiLevelType w:val="multilevel"/>
    <w:tmpl w:val="59ADCABA"/>
    <w:lvl w:ilvl="0" w:tentative="0">
      <w:start w:val="0"/>
      <w:numFmt w:val="bullet"/>
      <w:lvlText w:val="●"/>
      <w:lvlJc w:val="left"/>
      <w:pPr>
        <w:ind w:left="302" w:hanging="423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76" w:hanging="423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423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423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423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423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423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423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423"/>
      </w:pPr>
      <w:rPr>
        <w:rFonts w:hint="default"/>
        <w:lang w:val="uk-UA" w:eastAsia="en-US" w:bidi="ar-SA"/>
      </w:rPr>
    </w:lvl>
  </w:abstractNum>
  <w:abstractNum w:abstractNumId="17">
    <w:nsid w:val="5A241D34"/>
    <w:multiLevelType w:val="multilevel"/>
    <w:tmpl w:val="5A241D34"/>
    <w:lvl w:ilvl="0" w:tentative="0">
      <w:start w:val="0"/>
      <w:numFmt w:val="bullet"/>
      <w:lvlText w:val="-"/>
      <w:lvlJc w:val="left"/>
      <w:pPr>
        <w:ind w:left="302" w:hanging="32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76" w:hanging="329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253" w:hanging="329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229" w:hanging="329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329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329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329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136" w:hanging="329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329"/>
      </w:pPr>
      <w:rPr>
        <w:rFonts w:hint="default"/>
        <w:lang w:val="uk-UA" w:eastAsia="en-US" w:bidi="ar-SA"/>
      </w:rPr>
    </w:lvl>
  </w:abstractNum>
  <w:abstractNum w:abstractNumId="18">
    <w:nsid w:val="72183CF9"/>
    <w:multiLevelType w:val="multilevel"/>
    <w:tmpl w:val="72183CF9"/>
    <w:lvl w:ilvl="0" w:tentative="0">
      <w:start w:val="3"/>
      <w:numFmt w:val="decimal"/>
      <w:lvlText w:val="%1"/>
      <w:lvlJc w:val="left"/>
      <w:pPr>
        <w:ind w:left="1360" w:hanging="492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1360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 w:tentative="0">
      <w:start w:val="0"/>
      <w:numFmt w:val="bullet"/>
      <w:lvlText w:val="●"/>
      <w:lvlJc w:val="left"/>
      <w:pPr>
        <w:ind w:left="1718" w:hanging="564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574" w:hanging="56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502" w:hanging="56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429" w:hanging="56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356" w:hanging="56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284" w:hanging="56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211" w:hanging="56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125C3D9B"/>
    <w:rsid w:val="29824E2C"/>
    <w:rsid w:val="5DAF7D68"/>
    <w:rsid w:val="6630297D"/>
    <w:rsid w:val="6C384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ind w:left="1759" w:right="1583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uk-UA" w:eastAsia="en-US" w:bidi="ar-SA"/>
    </w:rPr>
  </w:style>
  <w:style w:type="paragraph" w:styleId="3">
    <w:name w:val="heading 2"/>
    <w:basedOn w:val="1"/>
    <w:qFormat/>
    <w:uiPriority w:val="1"/>
    <w:pPr>
      <w:ind w:left="1759" w:right="1585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Body Text"/>
    <w:basedOn w:val="1"/>
    <w:qFormat/>
    <w:uiPriority w:val="1"/>
    <w:pPr>
      <w:ind w:left="302" w:firstLine="566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8">
    <w:name w:val="Title"/>
    <w:basedOn w:val="1"/>
    <w:qFormat/>
    <w:uiPriority w:val="1"/>
    <w:pPr>
      <w:spacing w:before="1"/>
      <w:ind w:left="1759" w:right="1581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uk-UA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302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2023-11-29T12:06:00Z</dcterms:created>
  <dc:creator>Vika</dc:creator>
  <cp:lastModifiedBy>Iryna Nestoruk</cp:lastModifiedBy>
  <cp:lastPrinted>2023-12-07T14:04:00Z</cp:lastPrinted>
  <dcterms:modified xsi:type="dcterms:W3CDTF">2023-12-19T06:32:03Z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2023-11-29T00:00:00Z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8ACB2725B0E54C5CBA451ACB0219C632_12</vt:lpwstr>
  </property>
</Properties>
</file>